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1" w:rsidRDefault="00674B61" w:rsidP="00241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674B61" w:rsidRDefault="00674B61" w:rsidP="00241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395BA6" w:rsidRPr="00674B61" w:rsidRDefault="00CA58B8" w:rsidP="00241468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674B61">
        <w:rPr>
          <w:rFonts w:ascii="Times New Roman" w:hAnsi="Times New Roman" w:cs="Times New Roman"/>
          <w:sz w:val="36"/>
          <w:szCs w:val="36"/>
        </w:rPr>
        <w:t>Рекомендовано Міністерством освіти і науки України</w:t>
      </w:r>
      <w:r w:rsidRPr="00674B61">
        <w:rPr>
          <w:rFonts w:ascii="Times New Roman" w:hAnsi="Times New Roman" w:cs="Times New Roman"/>
          <w:sz w:val="36"/>
          <w:szCs w:val="36"/>
        </w:rPr>
        <w:br/>
        <w:t>(лист від 11. 09.2008 р. № 1/11-4277)</w:t>
      </w:r>
    </w:p>
    <w:p w:rsidR="00674B61" w:rsidRDefault="00674B61" w:rsidP="00241468">
      <w:pPr>
        <w:pStyle w:val="4"/>
        <w:shd w:val="clear" w:color="auto" w:fill="auto"/>
        <w:spacing w:after="0" w:line="240" w:lineRule="auto"/>
      </w:pPr>
    </w:p>
    <w:p w:rsidR="00674B61" w:rsidRDefault="00674B61" w:rsidP="00241468">
      <w:pPr>
        <w:pStyle w:val="4"/>
        <w:shd w:val="clear" w:color="auto" w:fill="auto"/>
        <w:spacing w:after="0" w:line="240" w:lineRule="auto"/>
      </w:pPr>
    </w:p>
    <w:p w:rsidR="00674B61" w:rsidRDefault="00674B61" w:rsidP="00241468">
      <w:pPr>
        <w:pStyle w:val="4"/>
        <w:shd w:val="clear" w:color="auto" w:fill="auto"/>
        <w:spacing w:after="0" w:line="240" w:lineRule="auto"/>
      </w:pPr>
    </w:p>
    <w:p w:rsidR="00674B61" w:rsidRDefault="00674B61" w:rsidP="00241468">
      <w:pPr>
        <w:pStyle w:val="4"/>
        <w:shd w:val="clear" w:color="auto" w:fill="auto"/>
        <w:spacing w:after="0" w:line="240" w:lineRule="auto"/>
      </w:pPr>
    </w:p>
    <w:p w:rsidR="00674B61" w:rsidRDefault="00674B61" w:rsidP="00241468">
      <w:pPr>
        <w:pStyle w:val="4"/>
        <w:shd w:val="clear" w:color="auto" w:fill="auto"/>
        <w:spacing w:after="0" w:line="240" w:lineRule="auto"/>
        <w:jc w:val="center"/>
        <w:rPr>
          <w:sz w:val="56"/>
          <w:szCs w:val="56"/>
        </w:rPr>
      </w:pPr>
    </w:p>
    <w:p w:rsidR="00674B61" w:rsidRDefault="00674B61" w:rsidP="00241468">
      <w:pPr>
        <w:pStyle w:val="4"/>
        <w:shd w:val="clear" w:color="auto" w:fill="auto"/>
        <w:spacing w:after="0" w:line="240" w:lineRule="auto"/>
        <w:jc w:val="center"/>
        <w:rPr>
          <w:sz w:val="56"/>
          <w:szCs w:val="56"/>
        </w:rPr>
      </w:pPr>
    </w:p>
    <w:p w:rsidR="00674B61" w:rsidRDefault="00674B61" w:rsidP="00241468">
      <w:pPr>
        <w:pStyle w:val="4"/>
        <w:shd w:val="clear" w:color="auto" w:fill="auto"/>
        <w:spacing w:after="0" w:line="240" w:lineRule="auto"/>
        <w:jc w:val="center"/>
        <w:rPr>
          <w:sz w:val="56"/>
          <w:szCs w:val="56"/>
        </w:rPr>
      </w:pPr>
    </w:p>
    <w:p w:rsidR="00674B61" w:rsidRDefault="00674B61" w:rsidP="00241468">
      <w:pPr>
        <w:pStyle w:val="4"/>
        <w:shd w:val="clear" w:color="auto" w:fill="auto"/>
        <w:spacing w:after="0" w:line="240" w:lineRule="auto"/>
        <w:jc w:val="center"/>
        <w:rPr>
          <w:sz w:val="56"/>
          <w:szCs w:val="56"/>
        </w:rPr>
      </w:pPr>
    </w:p>
    <w:p w:rsidR="00674B61" w:rsidRDefault="00674B61" w:rsidP="00241468">
      <w:pPr>
        <w:pStyle w:val="4"/>
        <w:shd w:val="clear" w:color="auto" w:fill="auto"/>
        <w:spacing w:after="0" w:line="240" w:lineRule="auto"/>
        <w:jc w:val="center"/>
        <w:rPr>
          <w:sz w:val="56"/>
          <w:szCs w:val="56"/>
        </w:rPr>
      </w:pPr>
    </w:p>
    <w:p w:rsidR="00674B61" w:rsidRDefault="00674B61" w:rsidP="00241468">
      <w:pPr>
        <w:pStyle w:val="4"/>
        <w:shd w:val="clear" w:color="auto" w:fill="auto"/>
        <w:spacing w:after="0" w:line="240" w:lineRule="auto"/>
        <w:jc w:val="center"/>
        <w:rPr>
          <w:sz w:val="56"/>
          <w:szCs w:val="56"/>
        </w:rPr>
      </w:pPr>
    </w:p>
    <w:p w:rsidR="00674B61" w:rsidRPr="00674B61" w:rsidRDefault="00674B61" w:rsidP="00241468">
      <w:pPr>
        <w:pStyle w:val="4"/>
        <w:shd w:val="clear" w:color="auto" w:fill="auto"/>
        <w:spacing w:after="0" w:line="240" w:lineRule="auto"/>
        <w:jc w:val="center"/>
        <w:rPr>
          <w:sz w:val="56"/>
          <w:szCs w:val="56"/>
        </w:rPr>
      </w:pPr>
      <w:r w:rsidRPr="00674B61">
        <w:rPr>
          <w:sz w:val="56"/>
          <w:szCs w:val="56"/>
        </w:rPr>
        <w:t>Розвиток продуктивного мислення</w:t>
      </w:r>
    </w:p>
    <w:p w:rsidR="00674B61" w:rsidRPr="00674B61" w:rsidRDefault="00674B61" w:rsidP="00241468">
      <w:pPr>
        <w:pStyle w:val="a4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bookmark2"/>
      <w:r w:rsidRPr="00674B61">
        <w:rPr>
          <w:rFonts w:ascii="Times New Roman" w:hAnsi="Times New Roman" w:cs="Times New Roman"/>
          <w:sz w:val="52"/>
          <w:szCs w:val="52"/>
        </w:rPr>
        <w:t>1-4 класи</w:t>
      </w:r>
      <w:bookmarkEnd w:id="0"/>
    </w:p>
    <w:p w:rsidR="00674B61" w:rsidRDefault="00674B61" w:rsidP="00241468">
      <w:pPr>
        <w:pStyle w:val="4"/>
        <w:shd w:val="clear" w:color="auto" w:fill="auto"/>
        <w:spacing w:after="0" w:line="240" w:lineRule="auto"/>
      </w:pPr>
    </w:p>
    <w:p w:rsidR="00674B61" w:rsidRDefault="00674B61" w:rsidP="00241468">
      <w:pPr>
        <w:pStyle w:val="4"/>
        <w:shd w:val="clear" w:color="auto" w:fill="auto"/>
        <w:spacing w:after="0" w:line="240" w:lineRule="auto"/>
      </w:pPr>
    </w:p>
    <w:p w:rsidR="00674B61" w:rsidRDefault="00674B61" w:rsidP="00241468">
      <w:pPr>
        <w:pStyle w:val="4"/>
        <w:shd w:val="clear" w:color="auto" w:fill="auto"/>
        <w:spacing w:after="0" w:line="240" w:lineRule="auto"/>
      </w:pPr>
    </w:p>
    <w:p w:rsidR="00674B61" w:rsidRDefault="00674B61" w:rsidP="00241468">
      <w:pPr>
        <w:pStyle w:val="a4"/>
        <w:ind w:left="4395" w:hanging="2835"/>
        <w:rPr>
          <w:rFonts w:ascii="Times New Roman" w:hAnsi="Times New Roman" w:cs="Times New Roman"/>
          <w:sz w:val="40"/>
          <w:szCs w:val="40"/>
        </w:rPr>
      </w:pPr>
    </w:p>
    <w:p w:rsidR="00674B61" w:rsidRDefault="00674B61" w:rsidP="00241468">
      <w:pPr>
        <w:pStyle w:val="a4"/>
        <w:ind w:left="4395" w:hanging="2835"/>
        <w:rPr>
          <w:rFonts w:ascii="Times New Roman" w:hAnsi="Times New Roman" w:cs="Times New Roman"/>
          <w:sz w:val="40"/>
          <w:szCs w:val="40"/>
        </w:rPr>
      </w:pPr>
    </w:p>
    <w:p w:rsidR="00674B61" w:rsidRDefault="00674B61" w:rsidP="00241468">
      <w:pPr>
        <w:pStyle w:val="a4"/>
        <w:ind w:left="4395" w:hanging="2835"/>
        <w:rPr>
          <w:rFonts w:ascii="Times New Roman" w:hAnsi="Times New Roman" w:cs="Times New Roman"/>
          <w:sz w:val="40"/>
          <w:szCs w:val="40"/>
        </w:rPr>
      </w:pPr>
    </w:p>
    <w:p w:rsidR="00674B61" w:rsidRDefault="00674B61" w:rsidP="00241468">
      <w:pPr>
        <w:pStyle w:val="a4"/>
        <w:ind w:left="4395" w:hanging="2835"/>
        <w:rPr>
          <w:rFonts w:ascii="Times New Roman" w:hAnsi="Times New Roman" w:cs="Times New Roman"/>
          <w:sz w:val="40"/>
          <w:szCs w:val="40"/>
        </w:rPr>
      </w:pPr>
    </w:p>
    <w:p w:rsidR="00674B61" w:rsidRDefault="00674B61" w:rsidP="00241468">
      <w:pPr>
        <w:pStyle w:val="a4"/>
        <w:ind w:left="4395" w:hanging="2835"/>
        <w:rPr>
          <w:rFonts w:ascii="Times New Roman" w:hAnsi="Times New Roman" w:cs="Times New Roman"/>
          <w:sz w:val="40"/>
          <w:szCs w:val="40"/>
        </w:rPr>
      </w:pPr>
    </w:p>
    <w:p w:rsidR="00674B61" w:rsidRDefault="00674B61" w:rsidP="00241468">
      <w:pPr>
        <w:pStyle w:val="a4"/>
        <w:ind w:left="4395" w:hanging="2835"/>
        <w:rPr>
          <w:rFonts w:ascii="Times New Roman" w:hAnsi="Times New Roman" w:cs="Times New Roman"/>
          <w:sz w:val="40"/>
          <w:szCs w:val="40"/>
        </w:rPr>
      </w:pPr>
    </w:p>
    <w:p w:rsidR="00921E33" w:rsidRPr="00241468" w:rsidRDefault="00674B61" w:rsidP="00241468">
      <w:pPr>
        <w:pStyle w:val="30"/>
        <w:shd w:val="clear" w:color="auto" w:fill="auto"/>
        <w:spacing w:after="0" w:line="240" w:lineRule="auto"/>
        <w:ind w:left="2835" w:hanging="2835"/>
        <w:jc w:val="left"/>
        <w:rPr>
          <w:sz w:val="32"/>
          <w:szCs w:val="32"/>
        </w:rPr>
      </w:pPr>
      <w:r w:rsidRPr="00241468">
        <w:rPr>
          <w:sz w:val="32"/>
          <w:szCs w:val="32"/>
        </w:rPr>
        <w:t xml:space="preserve">Автор </w:t>
      </w:r>
      <w:r w:rsidRPr="00241468">
        <w:rPr>
          <w:rStyle w:val="3Exact"/>
          <w:i/>
          <w:iCs/>
          <w:sz w:val="32"/>
          <w:szCs w:val="32"/>
        </w:rPr>
        <w:t>О. ГІСЬ -</w:t>
      </w:r>
      <w:r w:rsidRPr="00241468">
        <w:rPr>
          <w:sz w:val="32"/>
          <w:szCs w:val="32"/>
        </w:rPr>
        <w:t xml:space="preserve"> науковий співробітник відділу числових методів математичної фізики Інституту прикладних проблем механіки та математики імені Я. С. </w:t>
      </w:r>
      <w:proofErr w:type="spellStart"/>
      <w:r w:rsidRPr="00241468">
        <w:rPr>
          <w:sz w:val="32"/>
          <w:szCs w:val="32"/>
        </w:rPr>
        <w:t>Підстригана</w:t>
      </w:r>
      <w:proofErr w:type="spellEnd"/>
      <w:r w:rsidRPr="00241468">
        <w:rPr>
          <w:sz w:val="32"/>
          <w:szCs w:val="32"/>
        </w:rPr>
        <w:t xml:space="preserve"> НАН України, психолог, учитель ви</w:t>
      </w:r>
      <w:r w:rsidRPr="00241468">
        <w:rPr>
          <w:sz w:val="32"/>
          <w:szCs w:val="32"/>
        </w:rPr>
        <w:softHyphen/>
        <w:t>щої</w:t>
      </w:r>
      <w:r w:rsidR="00921E33" w:rsidRPr="00241468">
        <w:rPr>
          <w:sz w:val="32"/>
          <w:szCs w:val="32"/>
        </w:rPr>
        <w:t xml:space="preserve"> категорії, кандидат фізико-математичних наук</w:t>
      </w:r>
      <w:r w:rsidRPr="00241468">
        <w:rPr>
          <w:sz w:val="32"/>
          <w:szCs w:val="32"/>
        </w:rPr>
        <w:t xml:space="preserve"> </w:t>
      </w:r>
    </w:p>
    <w:p w:rsidR="00921E33" w:rsidRDefault="00921E33" w:rsidP="00241468">
      <w:pPr>
        <w:pStyle w:val="30"/>
        <w:shd w:val="clear" w:color="auto" w:fill="auto"/>
        <w:spacing w:after="0" w:line="240" w:lineRule="auto"/>
        <w:ind w:firstLine="851"/>
        <w:rPr>
          <w:sz w:val="40"/>
          <w:szCs w:val="40"/>
        </w:rPr>
      </w:pPr>
    </w:p>
    <w:p w:rsidR="00241468" w:rsidRDefault="00241468" w:rsidP="00241468">
      <w:pPr>
        <w:pStyle w:val="30"/>
        <w:shd w:val="clear" w:color="auto" w:fill="auto"/>
        <w:spacing w:after="0" w:line="240" w:lineRule="auto"/>
        <w:ind w:firstLine="851"/>
        <w:rPr>
          <w:sz w:val="40"/>
          <w:szCs w:val="40"/>
        </w:rPr>
      </w:pPr>
    </w:p>
    <w:p w:rsidR="00241468" w:rsidRDefault="00241468" w:rsidP="00241468">
      <w:pPr>
        <w:pStyle w:val="30"/>
        <w:shd w:val="clear" w:color="auto" w:fill="auto"/>
        <w:spacing w:after="0" w:line="240" w:lineRule="auto"/>
        <w:ind w:firstLine="851"/>
        <w:rPr>
          <w:sz w:val="40"/>
          <w:szCs w:val="40"/>
        </w:rPr>
      </w:pPr>
    </w:p>
    <w:p w:rsidR="00241468" w:rsidRDefault="00241468" w:rsidP="00241468">
      <w:pPr>
        <w:pStyle w:val="30"/>
        <w:shd w:val="clear" w:color="auto" w:fill="auto"/>
        <w:spacing w:after="0" w:line="240" w:lineRule="auto"/>
        <w:ind w:firstLine="851"/>
        <w:rPr>
          <w:sz w:val="40"/>
          <w:szCs w:val="40"/>
        </w:rPr>
      </w:pPr>
    </w:p>
    <w:p w:rsidR="00241468" w:rsidRDefault="00241468" w:rsidP="00241468">
      <w:pPr>
        <w:pStyle w:val="30"/>
        <w:shd w:val="clear" w:color="auto" w:fill="auto"/>
        <w:spacing w:after="0" w:line="240" w:lineRule="auto"/>
        <w:ind w:firstLine="851"/>
        <w:rPr>
          <w:sz w:val="40"/>
          <w:szCs w:val="40"/>
        </w:rPr>
      </w:pPr>
    </w:p>
    <w:p w:rsidR="00241468" w:rsidRDefault="00241468" w:rsidP="00241468">
      <w:pPr>
        <w:pStyle w:val="30"/>
        <w:shd w:val="clear" w:color="auto" w:fill="auto"/>
        <w:spacing w:after="0" w:line="240" w:lineRule="auto"/>
        <w:ind w:firstLine="851"/>
        <w:rPr>
          <w:sz w:val="32"/>
          <w:szCs w:val="32"/>
        </w:rPr>
      </w:pPr>
    </w:p>
    <w:p w:rsidR="00921E33" w:rsidRPr="00241468" w:rsidRDefault="00921E33" w:rsidP="00241468">
      <w:pPr>
        <w:pStyle w:val="30"/>
        <w:shd w:val="clear" w:color="auto" w:fill="auto"/>
        <w:spacing w:after="0" w:line="240" w:lineRule="auto"/>
        <w:ind w:firstLine="851"/>
        <w:rPr>
          <w:b/>
          <w:sz w:val="32"/>
          <w:szCs w:val="32"/>
        </w:rPr>
      </w:pPr>
      <w:r w:rsidRPr="00241468">
        <w:rPr>
          <w:b/>
          <w:sz w:val="32"/>
          <w:szCs w:val="32"/>
        </w:rPr>
        <w:lastRenderedPageBreak/>
        <w:t>ПОЯСНЮВАЛЬНА ЗАПИСКА</w:t>
      </w:r>
    </w:p>
    <w:p w:rsidR="00703FA8" w:rsidRDefault="00703FA8" w:rsidP="00241468">
      <w:pPr>
        <w:pStyle w:val="30"/>
        <w:shd w:val="clear" w:color="auto" w:fill="auto"/>
        <w:spacing w:after="0" w:line="240" w:lineRule="auto"/>
        <w:ind w:firstLine="851"/>
        <w:rPr>
          <w:sz w:val="32"/>
          <w:szCs w:val="32"/>
        </w:rPr>
      </w:pPr>
    </w:p>
    <w:p w:rsidR="00703FA8" w:rsidRPr="00703FA8" w:rsidRDefault="00703FA8" w:rsidP="00241468">
      <w:pPr>
        <w:pStyle w:val="30"/>
        <w:shd w:val="clear" w:color="auto" w:fill="auto"/>
        <w:spacing w:after="0" w:line="240" w:lineRule="auto"/>
        <w:ind w:firstLine="851"/>
        <w:rPr>
          <w:sz w:val="32"/>
          <w:szCs w:val="32"/>
        </w:rPr>
      </w:pPr>
    </w:p>
    <w:p w:rsidR="00921E33" w:rsidRPr="00703FA8" w:rsidRDefault="00921E33" w:rsidP="00241468">
      <w:pPr>
        <w:pStyle w:val="2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03FA8">
        <w:rPr>
          <w:sz w:val="28"/>
          <w:szCs w:val="28"/>
        </w:rPr>
        <w:t xml:space="preserve">Донедавна у сучасній школі педагоги акцентували на розвитку так званого </w:t>
      </w:r>
      <w:r w:rsidRPr="00703FA8">
        <w:rPr>
          <w:rStyle w:val="23"/>
          <w:b w:val="0"/>
          <w:sz w:val="28"/>
          <w:szCs w:val="28"/>
        </w:rPr>
        <w:t xml:space="preserve">репродуктивного </w:t>
      </w:r>
      <w:r w:rsidRPr="00703FA8">
        <w:rPr>
          <w:sz w:val="28"/>
          <w:szCs w:val="28"/>
        </w:rPr>
        <w:t>(відтворювального) мислення. Загаль</w:t>
      </w:r>
      <w:r w:rsidRPr="00703FA8">
        <w:rPr>
          <w:sz w:val="28"/>
          <w:szCs w:val="28"/>
        </w:rPr>
        <w:softHyphen/>
        <w:t>ноосвітні навчальні програми загалом були скеровані на засвоєння певного обсягу знань та їх відтворення. Діти отримували готові зна</w:t>
      </w:r>
      <w:r w:rsidRPr="00703FA8">
        <w:rPr>
          <w:sz w:val="28"/>
          <w:szCs w:val="28"/>
        </w:rPr>
        <w:softHyphen/>
        <w:t>ння, гублячи при цьому самостійний, творчий підхід до навчання. На сьогодні по всьому світі йдуть пошуки нових, ефективніших, форм навчання. І насамперед - у напрямку розширення творчих можли</w:t>
      </w:r>
      <w:r w:rsidRPr="00703FA8">
        <w:rPr>
          <w:sz w:val="28"/>
          <w:szCs w:val="28"/>
        </w:rPr>
        <w:softHyphen/>
        <w:t>востей дитини, розкриття її особистості та розвитку так званого про</w:t>
      </w:r>
      <w:r w:rsidRPr="00703FA8">
        <w:rPr>
          <w:sz w:val="28"/>
          <w:szCs w:val="28"/>
        </w:rPr>
        <w:softHyphen/>
        <w:t>дуктивного мислення.</w:t>
      </w:r>
    </w:p>
    <w:p w:rsidR="00921E33" w:rsidRPr="00703FA8" w:rsidRDefault="00921E33" w:rsidP="00241468">
      <w:pPr>
        <w:pStyle w:val="2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03FA8">
        <w:rPr>
          <w:sz w:val="28"/>
          <w:szCs w:val="28"/>
        </w:rPr>
        <w:t xml:space="preserve">Що ж таке продуктивне мислення і як його розвивати? З’ясовано, що продуктивне мислення розвивається тоді, коли дитина вирішує </w:t>
      </w:r>
      <w:r w:rsidRPr="00703FA8">
        <w:rPr>
          <w:rStyle w:val="24"/>
          <w:sz w:val="28"/>
          <w:szCs w:val="28"/>
        </w:rPr>
        <w:t>не</w:t>
      </w:r>
      <w:r w:rsidRPr="00703FA8">
        <w:rPr>
          <w:rStyle w:val="24"/>
          <w:sz w:val="28"/>
          <w:szCs w:val="28"/>
        </w:rPr>
        <w:softHyphen/>
        <w:t>стандартні</w:t>
      </w:r>
      <w:r w:rsidRPr="00703FA8">
        <w:rPr>
          <w:sz w:val="28"/>
          <w:szCs w:val="28"/>
        </w:rPr>
        <w:t xml:space="preserve"> завдання, шукає </w:t>
      </w:r>
      <w:r w:rsidRPr="00703FA8">
        <w:rPr>
          <w:rStyle w:val="24"/>
          <w:sz w:val="28"/>
          <w:szCs w:val="28"/>
        </w:rPr>
        <w:t>нові підходи</w:t>
      </w:r>
      <w:r w:rsidRPr="00703FA8">
        <w:rPr>
          <w:sz w:val="28"/>
          <w:szCs w:val="28"/>
        </w:rPr>
        <w:t xml:space="preserve"> до стандартних, самостійно освоює навколишній світ.</w:t>
      </w:r>
    </w:p>
    <w:p w:rsidR="00921E33" w:rsidRPr="00703FA8" w:rsidRDefault="00921E33" w:rsidP="00241468">
      <w:pPr>
        <w:pStyle w:val="2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03FA8">
        <w:rPr>
          <w:rStyle w:val="23"/>
          <w:b w:val="0"/>
          <w:sz w:val="28"/>
          <w:szCs w:val="28"/>
        </w:rPr>
        <w:t xml:space="preserve">З </w:t>
      </w:r>
      <w:r w:rsidRPr="00703FA8">
        <w:rPr>
          <w:sz w:val="28"/>
          <w:szCs w:val="28"/>
        </w:rPr>
        <w:t xml:space="preserve">огляду на це, пропонуємо </w:t>
      </w:r>
      <w:r w:rsidRPr="00703FA8">
        <w:rPr>
          <w:rStyle w:val="23"/>
          <w:b w:val="0"/>
          <w:sz w:val="28"/>
          <w:szCs w:val="28"/>
        </w:rPr>
        <w:t xml:space="preserve">навчальну </w:t>
      </w:r>
      <w:r w:rsidRPr="00703FA8">
        <w:rPr>
          <w:sz w:val="28"/>
          <w:szCs w:val="28"/>
        </w:rPr>
        <w:t>програму розвитку про</w:t>
      </w:r>
      <w:r w:rsidRPr="00703FA8">
        <w:rPr>
          <w:sz w:val="28"/>
          <w:szCs w:val="28"/>
        </w:rPr>
        <w:softHyphen/>
        <w:t>дуктивного мислення, яка розроблена на стику логіки, математики, мови та психології.</w:t>
      </w:r>
    </w:p>
    <w:p w:rsidR="00921E33" w:rsidRPr="00703FA8" w:rsidRDefault="00921E33" w:rsidP="00241468">
      <w:pPr>
        <w:pStyle w:val="2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03FA8">
        <w:rPr>
          <w:sz w:val="28"/>
          <w:szCs w:val="28"/>
        </w:rPr>
        <w:t xml:space="preserve">Програма орієнтована на </w:t>
      </w:r>
      <w:r w:rsidRPr="00703FA8">
        <w:rPr>
          <w:rStyle w:val="23"/>
          <w:b w:val="0"/>
          <w:sz w:val="28"/>
          <w:szCs w:val="28"/>
        </w:rPr>
        <w:t xml:space="preserve">розвиток </w:t>
      </w:r>
      <w:r w:rsidRPr="00703FA8">
        <w:rPr>
          <w:sz w:val="28"/>
          <w:szCs w:val="28"/>
        </w:rPr>
        <w:t>основних аспектів розумової діяльності і має на меті сформувати мислення дітей на систематичній основі, навчити їх основних операцій та прийомів мислення, розви</w:t>
      </w:r>
      <w:r w:rsidRPr="00703FA8">
        <w:rPr>
          <w:sz w:val="28"/>
          <w:szCs w:val="28"/>
        </w:rPr>
        <w:softHyphen/>
        <w:t>нути кмітливість, просторову уяву, пам’ять та увагу.</w:t>
      </w:r>
    </w:p>
    <w:p w:rsidR="00921E33" w:rsidRPr="00703FA8" w:rsidRDefault="00921E33" w:rsidP="00241468">
      <w:pPr>
        <w:pStyle w:val="2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03FA8">
        <w:rPr>
          <w:sz w:val="28"/>
          <w:szCs w:val="28"/>
        </w:rPr>
        <w:t xml:space="preserve">Це інтегрований курс, на який покладається </w:t>
      </w:r>
      <w:r w:rsidRPr="00703FA8">
        <w:rPr>
          <w:rStyle w:val="23"/>
          <w:b w:val="0"/>
          <w:sz w:val="28"/>
          <w:szCs w:val="28"/>
        </w:rPr>
        <w:t xml:space="preserve">завдання </w:t>
      </w:r>
      <w:r w:rsidRPr="00703FA8">
        <w:rPr>
          <w:sz w:val="28"/>
          <w:szCs w:val="28"/>
        </w:rPr>
        <w:t>- формува</w:t>
      </w:r>
      <w:r w:rsidRPr="00703FA8">
        <w:rPr>
          <w:sz w:val="28"/>
          <w:szCs w:val="28"/>
        </w:rPr>
        <w:softHyphen/>
        <w:t>ти у дітей здатність до аналізу та синтезу, абстрагування і конкретиза</w:t>
      </w:r>
      <w:r w:rsidRPr="00703FA8">
        <w:rPr>
          <w:sz w:val="28"/>
          <w:szCs w:val="28"/>
        </w:rPr>
        <w:softHyphen/>
        <w:t>ції, вміння класифікувати та узагальнювати, порівнювати та виділяти суттєве, мислити за аналогією, бачити відмінності та закономірності, знаходити причинно-наслідкові зв’язки, а також уміння мислити асо</w:t>
      </w:r>
      <w:r w:rsidRPr="00703FA8">
        <w:rPr>
          <w:sz w:val="28"/>
          <w:szCs w:val="28"/>
        </w:rPr>
        <w:softHyphen/>
        <w:t>ціативно та шукати нестандартні підходи до розв’язання задач.</w:t>
      </w:r>
    </w:p>
    <w:p w:rsidR="00921E33" w:rsidRPr="00703FA8" w:rsidRDefault="00921E33" w:rsidP="00241468">
      <w:pPr>
        <w:pStyle w:val="2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03FA8">
        <w:rPr>
          <w:sz w:val="28"/>
          <w:szCs w:val="28"/>
        </w:rPr>
        <w:t xml:space="preserve">Як основний </w:t>
      </w:r>
      <w:r w:rsidRPr="00703FA8">
        <w:rPr>
          <w:rStyle w:val="23"/>
          <w:b w:val="0"/>
          <w:sz w:val="28"/>
          <w:szCs w:val="28"/>
        </w:rPr>
        <w:t xml:space="preserve">метод </w:t>
      </w:r>
      <w:r w:rsidRPr="00703FA8">
        <w:rPr>
          <w:sz w:val="28"/>
          <w:szCs w:val="28"/>
        </w:rPr>
        <w:t>стимулювання продуктивного мислення є мак</w:t>
      </w:r>
      <w:r w:rsidRPr="00703FA8">
        <w:rPr>
          <w:sz w:val="28"/>
          <w:szCs w:val="28"/>
        </w:rPr>
        <w:softHyphen/>
        <w:t>симальна самостійність учня та мінімальне пояснення вчителя. Реко</w:t>
      </w:r>
      <w:r w:rsidRPr="00703FA8">
        <w:rPr>
          <w:sz w:val="28"/>
          <w:szCs w:val="28"/>
        </w:rPr>
        <w:softHyphen/>
        <w:t xml:space="preserve">мендована форма роботи на </w:t>
      </w:r>
      <w:proofErr w:type="spellStart"/>
      <w:r w:rsidRPr="00703FA8">
        <w:rPr>
          <w:sz w:val="28"/>
          <w:szCs w:val="28"/>
        </w:rPr>
        <w:t>уроках</w:t>
      </w:r>
      <w:proofErr w:type="spellEnd"/>
      <w:r w:rsidR="00FB1483">
        <w:rPr>
          <w:sz w:val="28"/>
          <w:szCs w:val="28"/>
        </w:rPr>
        <w:t xml:space="preserve"> – </w:t>
      </w:r>
      <w:r w:rsidRPr="00703FA8">
        <w:rPr>
          <w:sz w:val="28"/>
          <w:szCs w:val="28"/>
        </w:rPr>
        <w:t>ігрова.</w:t>
      </w:r>
    </w:p>
    <w:p w:rsidR="00921E33" w:rsidRPr="00703FA8" w:rsidRDefault="00921E33" w:rsidP="00241468">
      <w:pPr>
        <w:pStyle w:val="2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03FA8">
        <w:rPr>
          <w:rStyle w:val="23"/>
          <w:b w:val="0"/>
          <w:sz w:val="28"/>
          <w:szCs w:val="28"/>
        </w:rPr>
        <w:t xml:space="preserve">Увага! </w:t>
      </w:r>
      <w:r w:rsidRPr="00703FA8">
        <w:rPr>
          <w:sz w:val="28"/>
          <w:szCs w:val="28"/>
        </w:rPr>
        <w:t>Обсяг матеріалу за темами значно перевищує кількість за</w:t>
      </w:r>
      <w:r w:rsidRPr="00703FA8">
        <w:rPr>
          <w:sz w:val="28"/>
          <w:szCs w:val="28"/>
        </w:rPr>
        <w:softHyphen/>
        <w:t>пропонованих годин. Додаткові теми помічені знаком “+”. За наяв</w:t>
      </w:r>
      <w:r w:rsidRPr="00703FA8">
        <w:rPr>
          <w:sz w:val="28"/>
          <w:szCs w:val="28"/>
        </w:rPr>
        <w:softHyphen/>
        <w:t>ності додаткових годин учитель на власний розсуд може вибрати ті теми, які він вважає актуальними для учнів, відповідно до рівня під</w:t>
      </w:r>
      <w:r w:rsidRPr="00703FA8">
        <w:rPr>
          <w:sz w:val="28"/>
          <w:szCs w:val="28"/>
        </w:rPr>
        <w:softHyphen/>
        <w:t>готовки класу та ступеня засвоєння матеріалу.</w:t>
      </w:r>
    </w:p>
    <w:p w:rsidR="00921E33" w:rsidRPr="00703FA8" w:rsidRDefault="00921E33" w:rsidP="00241468">
      <w:pPr>
        <w:pStyle w:val="22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03FA8">
        <w:rPr>
          <w:rStyle w:val="23"/>
          <w:b w:val="0"/>
          <w:sz w:val="28"/>
          <w:szCs w:val="28"/>
        </w:rPr>
        <w:t xml:space="preserve">Примітка. </w:t>
      </w:r>
      <w:r w:rsidRPr="00703FA8">
        <w:rPr>
          <w:sz w:val="28"/>
          <w:szCs w:val="28"/>
        </w:rPr>
        <w:t>Завдання з додаткових тем на розвиток уваги можна використовувати для концентрації уваги перед початком занять. Жар</w:t>
      </w:r>
      <w:r w:rsidRPr="00703FA8">
        <w:rPr>
          <w:sz w:val="28"/>
          <w:szCs w:val="28"/>
        </w:rPr>
        <w:softHyphen/>
        <w:t>тівливі запитання і завдання доцільно використовувати для розрядки чи пожвавлення уроку.</w:t>
      </w:r>
    </w:p>
    <w:p w:rsidR="00395BA6" w:rsidRPr="00674B61" w:rsidRDefault="00395BA6" w:rsidP="00241468">
      <w:pPr>
        <w:pStyle w:val="a4"/>
        <w:rPr>
          <w:rFonts w:ascii="Times New Roman" w:hAnsi="Times New Roman" w:cs="Times New Roman"/>
        </w:rPr>
      </w:pPr>
    </w:p>
    <w:p w:rsid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971E4A" w:rsidRPr="007738AB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val="ru-RU" w:eastAsia="en-US" w:bidi="ar-SA"/>
        </w:rPr>
      </w:pPr>
    </w:p>
    <w:p w:rsidR="00971E4A" w:rsidRP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971E4A" w:rsidRPr="00971E4A" w:rsidRDefault="00971E4A" w:rsidP="00971E4A">
      <w:pPr>
        <w:widowControl/>
        <w:jc w:val="center"/>
        <w:rPr>
          <w:rFonts w:ascii="Times New Roman" w:eastAsia="Times New Roman" w:hAnsi="Times New Roman" w:cs="Times New Roman"/>
          <w:color w:val="auto"/>
          <w:sz w:val="44"/>
          <w:szCs w:val="28"/>
          <w:lang w:bidi="ar-SA"/>
        </w:rPr>
      </w:pPr>
      <w:bookmarkStart w:id="1" w:name="bookmark0"/>
      <w:r w:rsidRPr="00971E4A">
        <w:rPr>
          <w:rFonts w:ascii="Times New Roman" w:eastAsia="Times New Roman" w:hAnsi="Times New Roman" w:cs="Times New Roman"/>
          <w:b/>
          <w:bCs/>
          <w:sz w:val="44"/>
          <w:szCs w:val="28"/>
          <w:lang w:bidi="ar-SA"/>
        </w:rPr>
        <w:lastRenderedPageBreak/>
        <w:t>1 клас</w:t>
      </w:r>
      <w:bookmarkEnd w:id="1"/>
    </w:p>
    <w:p w:rsidR="00971E4A" w:rsidRPr="00971E4A" w:rsidRDefault="00971E4A" w:rsidP="00971E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E4A" w:rsidRPr="00971E4A" w:rsidRDefault="00971E4A" w:rsidP="00971E4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6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"/>
        <w:gridCol w:w="3070"/>
        <w:gridCol w:w="5840"/>
      </w:tblGrid>
      <w:tr w:rsidR="00971E4A" w:rsidRPr="00971E4A" w:rsidTr="005034B1">
        <w:trPr>
          <w:trHeight w:hRule="exact" w:val="102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К-сть</w:t>
            </w:r>
          </w:p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годин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Зміст</w:t>
            </w:r>
          </w:p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навчального матеріалу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Вимоги до рівня загальноосвітньої підготовки учнів</w:t>
            </w:r>
          </w:p>
        </w:tc>
      </w:tr>
      <w:tr w:rsidR="00971E4A" w:rsidRPr="00971E4A" w:rsidTr="005034B1">
        <w:trPr>
          <w:trHeight w:hRule="exact" w:val="648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 xml:space="preserve">СПОСТЕРЕЖЛИВІСТЬ </w:t>
            </w:r>
          </w:p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971E4A" w:rsidRPr="00971E4A" w:rsidTr="00BC3EFA">
        <w:trPr>
          <w:trHeight w:hRule="exact" w:val="2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 1.</w:t>
            </w:r>
          </w:p>
          <w:p w:rsidR="00971E4A" w:rsidRPr="00971E4A" w:rsidRDefault="00BC3EF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Перспек</w:t>
            </w:r>
            <w:r w:rsidR="00971E4A"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тивні здіб</w:t>
            </w:r>
            <w:r w:rsidR="00971E4A"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ності</w:t>
            </w:r>
          </w:p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Пошук однакових малюн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ків. Відмінності між ма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люнками. Помилки в ма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люнках.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порівнює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малюнки і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ви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softHyphen/>
              <w:t>окремлює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 групи малюнків однакові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знаходить відмінності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між малюнками;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знаходить помилки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 малюн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ках, пояснюючи, що не так.</w:t>
            </w:r>
          </w:p>
        </w:tc>
      </w:tr>
      <w:tr w:rsidR="00971E4A" w:rsidRPr="00971E4A" w:rsidTr="005034B1">
        <w:trPr>
          <w:trHeight w:hRule="exact" w:val="702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ЗАГАЛЬНА ОБІЗНАНІСТЬ</w:t>
            </w:r>
          </w:p>
        </w:tc>
      </w:tr>
      <w:tr w:rsidR="00971E4A" w:rsidRPr="00971E4A" w:rsidTr="005034B1">
        <w:trPr>
          <w:trHeight w:hRule="exact" w:val="3122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2. </w:t>
            </w:r>
          </w:p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Рослинний світ. Гриби</w:t>
            </w:r>
          </w:p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Хвойні та листяні дерева. Рослини, їхні листя й пло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ди. Овочі та фрукти. Ягідні рослини. їстівні та отруйні гриби.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вчиться розрізняти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хвойні та листяні дерева, овочі та фрукти, ягідні рослини;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співвідносить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листя та плоди з рослинами, на яких вони виросли;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вивчає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назви найпоширені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ших грибів;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вчиться розрізняти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їстівні та отруйні гриби.</w:t>
            </w:r>
          </w:p>
        </w:tc>
      </w:tr>
      <w:tr w:rsidR="00971E4A" w:rsidRPr="00971E4A" w:rsidTr="005034B1">
        <w:trPr>
          <w:trHeight w:hRule="exact" w:val="429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3. </w:t>
            </w:r>
          </w:p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Тваринний світ. Етапи розвитку живого</w:t>
            </w:r>
          </w:p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Назви тварин. Дикі та свій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ські тварини. Місце прожи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вання тварин та їх присто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сованість до життя.</w:t>
            </w:r>
          </w:p>
          <w:p w:rsidR="00971E4A" w:rsidRPr="00971E4A" w:rsidRDefault="00971E4A" w:rsidP="00971E4A">
            <w:pPr>
              <w:widowControl/>
              <w:ind w:left="9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Птахи та комахи. Риби. Тварини та їхнє потомство. їжа тварин.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вивчає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назви тварин;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відрізняє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свійських тварин від диких;</w:t>
            </w:r>
          </w:p>
          <w:p w:rsidR="00971E4A" w:rsidRPr="00971E4A" w:rsidRDefault="00971E4A" w:rsidP="00971E4A">
            <w:pPr>
              <w:widowControl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>•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     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розрізняє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місце проживання різних тварин,</w:t>
            </w:r>
          </w:p>
          <w:p w:rsidR="00971E4A" w:rsidRPr="00971E4A" w:rsidRDefault="00971E4A" w:rsidP="00971E4A">
            <w:pPr>
              <w:widowControl/>
              <w:ind w:left="14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2"/>
                <w:szCs w:val="28"/>
                <w:lang w:bidi="ar-SA"/>
              </w:rPr>
              <w:t xml:space="preserve">•        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встановлює 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їх пристосованість до життя;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називає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способи харчування тварин;</w:t>
            </w:r>
          </w:p>
        </w:tc>
      </w:tr>
    </w:tbl>
    <w:p w:rsidR="00971E4A" w:rsidRP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93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2"/>
        <w:gridCol w:w="4894"/>
      </w:tblGrid>
      <w:tr w:rsidR="00971E4A" w:rsidRPr="00971E4A" w:rsidTr="005034B1">
        <w:trPr>
          <w:trHeight w:hRule="exact" w:val="256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lastRenderedPageBreak/>
              <w:t>Етапи розвитку рослинного і тваринного світу.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ознайомлюється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 найпро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стішою класифікацією тва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ринного світу: птахи, кома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хи, риби тощо;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одержує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елементарні відо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мості про етапи розвитку рос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линного і тваринного світу;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називає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хронологію подій.</w:t>
            </w:r>
          </w:p>
        </w:tc>
      </w:tr>
      <w:tr w:rsidR="00971E4A" w:rsidRPr="00971E4A" w:rsidTr="005034B1">
        <w:trPr>
          <w:trHeight w:hRule="exact" w:val="2413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4. </w:t>
            </w:r>
          </w:p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Властивості та за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стосування предметів</w:t>
            </w:r>
          </w:p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Матеріали, що з них виго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товляють речі. Властивос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ті речовин. Застосування предметів.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ознайомлюється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 матеріа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лами, що з них виготовляють речі, їхніми основними влас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тивостями;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одержує поняття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щодо сфе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ри застосування різних пред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метів.</w:t>
            </w:r>
          </w:p>
        </w:tc>
      </w:tr>
      <w:tr w:rsidR="00971E4A" w:rsidRPr="00971E4A" w:rsidTr="005034B1">
        <w:trPr>
          <w:trHeight w:hRule="exact" w:val="2689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 5.</w:t>
            </w:r>
          </w:p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Продукти харчу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вання</w:t>
            </w:r>
          </w:p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Харчові продукти та спо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соби їх вживання. Молочні продукти. Продукти з бо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рошна. Солодощі. Зернові культури.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розрізняє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та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називає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види харчових продуктів: молочні, із борошна, солодощі тощо;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ознайомлюється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 основни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ми типами зернових культур та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називає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продукти, які з них виготовляють.</w:t>
            </w:r>
          </w:p>
        </w:tc>
      </w:tr>
      <w:tr w:rsidR="00971E4A" w:rsidRPr="00971E4A" w:rsidTr="005034B1">
        <w:trPr>
          <w:trHeight w:hRule="exact" w:val="2242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</w:t>
            </w:r>
            <w:r w:rsidRPr="00971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6. </w:t>
            </w:r>
          </w:p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Органи чуттів</w:t>
            </w:r>
          </w:p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Слух, нюх, дотик, зір, смак.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BC3EFA" w:rsidRDefault="00971E4A" w:rsidP="00BC3EFA">
            <w:pPr>
              <w:pStyle w:val="aa"/>
              <w:widowControl/>
              <w:numPr>
                <w:ilvl w:val="0"/>
                <w:numId w:val="39"/>
              </w:numPr>
              <w:ind w:left="318" w:hanging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C3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ознайомлюється</w:t>
            </w:r>
            <w:r w:rsidRPr="00BC3EF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із п ’</w:t>
            </w:r>
            <w:proofErr w:type="spellStart"/>
            <w:r w:rsidRPr="00BC3EF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ятьма</w:t>
            </w:r>
            <w:proofErr w:type="spellEnd"/>
            <w:r w:rsidRPr="00BC3EF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органами чуття людини;</w:t>
            </w:r>
          </w:p>
          <w:p w:rsidR="00BC3EFA" w:rsidRDefault="00971E4A" w:rsidP="00971E4A">
            <w:pPr>
              <w:widowControl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•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вивчає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їхні можливості; </w:t>
            </w:r>
          </w:p>
          <w:p w:rsidR="00971E4A" w:rsidRPr="00971E4A" w:rsidRDefault="00971E4A" w:rsidP="00971E4A">
            <w:pPr>
              <w:widowControl/>
              <w:ind w:left="1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•засвоює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назви: солодкий, кислий, гіркий, солоний.</w:t>
            </w:r>
          </w:p>
        </w:tc>
      </w:tr>
      <w:tr w:rsidR="00971E4A" w:rsidRPr="00971E4A" w:rsidTr="005034B1">
        <w:trPr>
          <w:trHeight w:hRule="exact" w:val="2605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7. </w:t>
            </w:r>
          </w:p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Клімат. Погода. Пори року</w:t>
            </w:r>
          </w:p>
          <w:p w:rsidR="00971E4A" w:rsidRPr="00971E4A" w:rsidRDefault="00971E4A" w:rsidP="00971E4A">
            <w:pPr>
              <w:widowControl/>
              <w:ind w:left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Співвіднесення одягу та 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годи. Асоціативні відчуття “холодно”, “тепло”.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7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закріплює знання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про ос</w:t>
            </w:r>
            <w:r w:rsidR="00BC3EF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нов</w:t>
            </w:r>
            <w:r w:rsidR="00BC3EF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ні пори року, клімат та 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годні умови;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називає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асоціативні відчут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тя, дивлячись на зображення різних об’єктів.</w:t>
            </w:r>
          </w:p>
        </w:tc>
      </w:tr>
    </w:tbl>
    <w:p w:rsid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7738AB" w:rsidRDefault="007738AB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7738AB" w:rsidRDefault="007738AB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7738AB" w:rsidRDefault="007738AB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7738AB" w:rsidRDefault="007738AB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7738AB" w:rsidRPr="00971E4A" w:rsidRDefault="007738AB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93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955"/>
        <w:gridCol w:w="4334"/>
      </w:tblGrid>
      <w:tr w:rsidR="00971E4A" w:rsidRPr="00971E4A" w:rsidTr="005034B1">
        <w:trPr>
          <w:trHeight w:hRule="exact" w:val="495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lastRenderedPageBreak/>
              <w:t>ТОЧНІСТЬ РУХІВ. ДІЯ ЗА ПРАВИЛОМ</w:t>
            </w:r>
          </w:p>
        </w:tc>
      </w:tr>
      <w:tr w:rsidR="00971E4A" w:rsidRPr="00971E4A" w:rsidTr="005034B1">
        <w:trPr>
          <w:trHeight w:hRule="exact" w:val="419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Cs w:val="28"/>
                <w:lang w:bidi="ar-SA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8. </w:t>
            </w:r>
          </w:p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Розвиток дрібної моторики руки, точність рухів. Дія за правилом</w:t>
            </w:r>
          </w:p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Ідентифікація фігур та роз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фарбовування за правилом. Побудова ліній і фігур, то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тожних заданим. Малюнок одним розчерком. Віднов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лення малюнка за частко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вим контуром. Тест на точ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ність та координацію рухів. Уміння діяти за вказаною інструкцією.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відтворює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лінії та фігури, що відповідають заданим;</w:t>
            </w:r>
          </w:p>
          <w:p w:rsidR="00971E4A" w:rsidRPr="00971E4A" w:rsidRDefault="00971E4A" w:rsidP="00971E4A">
            <w:pPr>
              <w:widowControl/>
              <w:ind w:left="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•малює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вказані фігури одним розчерком (не відриваючи руки від паперу і не прово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дячи двічі по одній лінії);</w:t>
            </w:r>
          </w:p>
          <w:p w:rsidR="00971E4A" w:rsidRPr="00971E4A" w:rsidRDefault="00971E4A" w:rsidP="00971E4A">
            <w:pPr>
              <w:widowControl/>
              <w:ind w:left="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•розфарбовує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фігури за вка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заним правилом;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діє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 вказаною інструкцією.</w:t>
            </w:r>
          </w:p>
        </w:tc>
      </w:tr>
      <w:tr w:rsidR="00971E4A" w:rsidRPr="00971E4A" w:rsidTr="005034B1">
        <w:trPr>
          <w:trHeight w:hRule="exact" w:val="480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7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СПІЛЬНІ ОЗНАКИ. ВЛАСТИВОСТІ</w:t>
            </w:r>
          </w:p>
        </w:tc>
      </w:tr>
      <w:tr w:rsidR="00971E4A" w:rsidRPr="00971E4A" w:rsidTr="005034B1">
        <w:trPr>
          <w:trHeight w:hRule="exact" w:val="32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Cs w:val="28"/>
                <w:lang w:bidi="ar-SA"/>
              </w:rPr>
              <w:t>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9. </w:t>
            </w:r>
          </w:p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Подібність у сут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тєвому. “Зайва” фігура. Групування за подібними ознаками</w:t>
            </w:r>
          </w:p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Виділення “зайвого”. Спіль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ні ознаки у різних об’єктів. Групування нарами.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об’єднує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намальовані об’єкти у групу з основною спільною ознакою;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виокремлює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і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називає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“зай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вий" об’єкт, який до цієї гру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пи не належить;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групує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предмети парами за подібними ознаками.</w:t>
            </w:r>
          </w:p>
        </w:tc>
      </w:tr>
      <w:tr w:rsidR="00971E4A" w:rsidRPr="00971E4A" w:rsidTr="005034B1">
        <w:trPr>
          <w:trHeight w:hRule="exact" w:val="480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7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УЗАГАЛЬНЕННЯ ТА КЛАСИФІКАЦІЯ. КРУГИ ЕЙЛЕРА</w:t>
            </w:r>
          </w:p>
        </w:tc>
      </w:tr>
      <w:tr w:rsidR="00971E4A" w:rsidRPr="00971E4A" w:rsidTr="005034B1">
        <w:trPr>
          <w:trHeight w:hRule="exact" w:val="263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Cs w:val="28"/>
                <w:lang w:bidi="ar-SA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10. </w:t>
            </w:r>
          </w:p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Узагальнен</w:t>
            </w:r>
            <w:r w:rsidR="00BC3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ня та класифікація. Круги Ейле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</w:t>
            </w:r>
          </w:p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Узагальнення. Класифіка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ція за кольором, будовою, формою, кількістю, влас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тивостями. Знаходження спільних ознак у групах.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ind w:left="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•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класифікує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об’єкти у класи за певними ознаками: кольо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ром, будовою, формою, кіль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кістю, властивостями, малю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ючи круги Ейлера;</w:t>
            </w:r>
          </w:p>
          <w:p w:rsidR="00971E4A" w:rsidRPr="00BC3EFA" w:rsidRDefault="00971E4A" w:rsidP="00BC3EFA">
            <w:pPr>
              <w:pStyle w:val="aa"/>
              <w:widowControl/>
              <w:numPr>
                <w:ilvl w:val="0"/>
                <w:numId w:val="39"/>
              </w:numPr>
              <w:ind w:left="215" w:hanging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C3E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знаходить</w:t>
            </w:r>
            <w:r w:rsidRPr="00BC3EF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спільні ознаки у виділених групах.</w:t>
            </w:r>
          </w:p>
        </w:tc>
      </w:tr>
      <w:tr w:rsidR="00971E4A" w:rsidRPr="00971E4A" w:rsidTr="005034B1">
        <w:trPr>
          <w:trHeight w:hRule="exact" w:val="472"/>
        </w:trPr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7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ПОРІВНЯННЯ</w:t>
            </w:r>
          </w:p>
        </w:tc>
      </w:tr>
      <w:tr w:rsidR="00971E4A" w:rsidRPr="00971E4A" w:rsidTr="00CB5E6A">
        <w:trPr>
          <w:trHeight w:hRule="exact" w:val="20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Cs w:val="28"/>
                <w:lang w:bidi="ar-SA"/>
              </w:rPr>
              <w:t>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11. </w:t>
            </w:r>
          </w:p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Порівняння</w:t>
            </w:r>
          </w:p>
          <w:p w:rsidR="00971E4A" w:rsidRPr="00971E4A" w:rsidRDefault="00971E4A" w:rsidP="00971E4A">
            <w:pPr>
              <w:widowControl/>
              <w:ind w:left="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Порівняння за розміром, формою, кількістю, об’є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мом, швидкістю.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ind w:left="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•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порівнює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об’єкти за розмі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ром, формою, кількістю та швидкістю.</w:t>
            </w:r>
          </w:p>
        </w:tc>
      </w:tr>
    </w:tbl>
    <w:p w:rsid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7738AB" w:rsidRDefault="007738AB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7738AB" w:rsidRDefault="007738AB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7738AB" w:rsidRPr="00971E4A" w:rsidRDefault="007738AB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941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045"/>
        <w:gridCol w:w="4420"/>
      </w:tblGrid>
      <w:tr w:rsidR="00971E4A" w:rsidRPr="00971E4A" w:rsidTr="005034B1">
        <w:trPr>
          <w:trHeight w:hRule="exact" w:val="494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КОМБІНАТОРИКА ТА ЛОГІКА</w:t>
            </w:r>
          </w:p>
        </w:tc>
      </w:tr>
      <w:tr w:rsidR="00971E4A" w:rsidRPr="00971E4A" w:rsidTr="005034B1">
        <w:trPr>
          <w:trHeight w:hRule="exact" w:val="419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12. </w:t>
            </w: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Комбінаторика. Логічний порядок дій. Най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 xml:space="preserve">простіші логічні задачі на порівняння, заперечення та перетин множин 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Комбінаторне розфарбову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вання. Логічна побудова 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рядку слідування малюнків та складання розповіді за ними. Найпростіші логічні задачі.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розфарбовує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малюнки за зада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ним комбінаторним правилом;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встановлює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логічний 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рядок подій, зображених на малюнках;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складає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розповідь за малюн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ками,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розповідає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її вголос;</w:t>
            </w:r>
          </w:p>
          <w:p w:rsidR="00971E4A" w:rsidRPr="00971E4A" w:rsidRDefault="00971E4A" w:rsidP="00971E4A">
            <w:pPr>
              <w:widowControl/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•розв’язує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найпростіші логіч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ні задачі, вдаючись до таких понять логіки, як заперечен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ня, порівняння та перетин множин.</w:t>
            </w:r>
          </w:p>
        </w:tc>
      </w:tr>
      <w:tr w:rsidR="00971E4A" w:rsidRPr="00971E4A" w:rsidTr="005034B1">
        <w:trPr>
          <w:trHeight w:hRule="exact" w:val="471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АРИФМЕТИКА</w:t>
            </w:r>
          </w:p>
        </w:tc>
      </w:tr>
      <w:tr w:rsidR="00971E4A" w:rsidRPr="00971E4A" w:rsidTr="005034B1">
        <w:trPr>
          <w:trHeight w:hRule="exact" w:val="47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2.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 13.</w:t>
            </w: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Порівняння вели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чин у навколишньому жит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ті. Вирівнювання кількості</w:t>
            </w: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Відповідність арифметич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них дій та малюнків. Від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новлення чисел та д</w:t>
            </w:r>
            <w:r w:rsidR="003837D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ій у арифметичних виразах. 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няття “однакове”, “менше”, “більше” на числовому рів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ні. Практичне застосування цих понять. Задачі на зва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жування.</w:t>
            </w: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встановлює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та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записує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до кожного малюнка відповідну математичну дію;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записує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знаки “&gt;” між заданими числами;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відновлює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у математичних виразах пропущені числа та арифметичні дії;</w:t>
            </w:r>
          </w:p>
          <w:p w:rsidR="00971E4A" w:rsidRPr="00971E4A" w:rsidRDefault="00971E4A" w:rsidP="00971E4A">
            <w:pPr>
              <w:widowControl/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•розв’язує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задачі на зважу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вання;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добирає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у співвідношеннях відповідні числа із трьох за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пропонованих.</w:t>
            </w:r>
          </w:p>
        </w:tc>
      </w:tr>
      <w:tr w:rsidR="00971E4A" w:rsidRPr="00971E4A" w:rsidTr="005034B1">
        <w:trPr>
          <w:trHeight w:hRule="exact" w:val="486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ЗАКОНОМІРНОСТІ</w:t>
            </w:r>
          </w:p>
        </w:tc>
      </w:tr>
      <w:tr w:rsidR="00971E4A" w:rsidRPr="00971E4A" w:rsidTr="005034B1">
        <w:trPr>
          <w:trHeight w:hRule="exact" w:val="301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1.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14. </w:t>
            </w: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Пошук закономір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ностей</w:t>
            </w: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Домальовування фігури за знайденим правилом. За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криті та відкриті тести.</w:t>
            </w: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71E4A" w:rsidRPr="00971E4A" w:rsidRDefault="00971E4A" w:rsidP="00971E4A">
            <w:pPr>
              <w:widowControl/>
              <w:ind w:left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ind w:left="10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•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встановлює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закономірність зміни фігур та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вибирає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серед п’яти запропонованих (у за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критих тестах) або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домальовує 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(у відкритих тестах) фігуру, яка є логічним продовженням виявленого правила.</w:t>
            </w:r>
          </w:p>
        </w:tc>
      </w:tr>
    </w:tbl>
    <w:p w:rsidR="00971E4A" w:rsidRDefault="00971E4A" w:rsidP="00971E4A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971E4A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br w:type="page"/>
      </w:r>
    </w:p>
    <w:p w:rsidR="007738AB" w:rsidRPr="00971E4A" w:rsidRDefault="007738AB" w:rsidP="00971E4A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tbl>
      <w:tblPr>
        <w:tblW w:w="949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4014"/>
        <w:gridCol w:w="4616"/>
      </w:tblGrid>
      <w:tr w:rsidR="00971E4A" w:rsidRPr="00971E4A" w:rsidTr="005034B1">
        <w:trPr>
          <w:trHeight w:hRule="exact" w:val="41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tabs>
                <w:tab w:val="right" w:pos="6381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0"/>
                <w:lang w:bidi="ar-SA"/>
              </w:rPr>
              <w:t>НЕВЕРБАЛЬНІ АНАЛОГІЇ</w:t>
            </w:r>
          </w:p>
        </w:tc>
      </w:tr>
      <w:tr w:rsidR="00971E4A" w:rsidRPr="00971E4A" w:rsidTr="005034B1">
        <w:trPr>
          <w:trHeight w:hRule="exact" w:val="288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15. </w:t>
            </w:r>
          </w:p>
          <w:p w:rsidR="00971E4A" w:rsidRPr="00971E4A" w:rsidRDefault="007738AB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Аналогії на невер</w:t>
            </w:r>
            <w:r w:rsidR="00971E4A"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бальному рівні. Найпрості</w:t>
            </w:r>
            <w:r w:rsidR="00971E4A"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 xml:space="preserve">ші аналоги матриць </w:t>
            </w:r>
            <w:proofErr w:type="spellStart"/>
            <w:r w:rsidR="00971E4A"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Равена</w:t>
            </w:r>
            <w:proofErr w:type="spellEnd"/>
          </w:p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Знаходження малюнка за аналогією до заданої пари малюнків. Вибір малюнка, який правильно завершує подану композицію.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ind w:left="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•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встановлює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ідею утворення другого малюнка з першо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го (у верхній заданій парі) і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добирає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четвертий малюнок, який співвідноситься з третім малюнком за цим самим пра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вилом або </w:t>
            </w:r>
            <w:proofErr w:type="spellStart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логічно</w:t>
            </w:r>
            <w:proofErr w:type="spellEnd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завершує композицію.</w:t>
            </w:r>
          </w:p>
        </w:tc>
      </w:tr>
      <w:tr w:rsidR="00971E4A" w:rsidRPr="00971E4A" w:rsidTr="005034B1">
        <w:trPr>
          <w:trHeight w:hRule="exact" w:val="403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НАОЧНО-СХЕМАТИЧНЕ МИСЛЕННЯ</w:t>
            </w:r>
          </w:p>
        </w:tc>
      </w:tr>
      <w:tr w:rsidR="00971E4A" w:rsidRPr="00971E4A" w:rsidTr="005034B1">
        <w:trPr>
          <w:trHeight w:hRule="exact" w:val="317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16. </w:t>
            </w:r>
          </w:p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Розвиток наочно- схематичного мислення</w:t>
            </w:r>
          </w:p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Упорядкування слів та фі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гур за заданою схемою. Чи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тання “маршруту” за стріл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ками.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просувається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 схемі за вказаним схематичним марш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рутом;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читає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слова та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впорядковує 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фігури за вказаною схемою;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просувається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 таблиці згідно з “маршрутом”, що вказаний стрілками, і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запи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softHyphen/>
              <w:t>сує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відповідь.</w:t>
            </w:r>
          </w:p>
        </w:tc>
      </w:tr>
      <w:tr w:rsidR="00971E4A" w:rsidRPr="00971E4A" w:rsidTr="005034B1">
        <w:trPr>
          <w:trHeight w:hRule="exact" w:val="225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17. </w:t>
            </w:r>
          </w:p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Таблиця-схема' структури тваринного та рослинного світу</w:t>
            </w:r>
          </w:p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Загальні поняття щодо кла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сифікації тваринного та рослинного світу.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A86431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ознайомлюється</w:t>
            </w:r>
            <w:r w:rsidR="00971E4A"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 найпрості</w:t>
            </w:r>
            <w:r w:rsidR="00971E4A"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шою класифікацією рослин</w:t>
            </w:r>
            <w:r w:rsidR="00971E4A"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ного та тваринного світу;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словесно описує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належність рослини чи тварини до вка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заного класу та групи.</w:t>
            </w:r>
          </w:p>
        </w:tc>
      </w:tr>
      <w:tr w:rsidR="00971E4A" w:rsidRPr="00971E4A" w:rsidTr="005034B1">
        <w:trPr>
          <w:trHeight w:hRule="exact" w:val="522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ПРОСТОРОВА УЯВА ТА ОРІЄНТАЦІЯ</w:t>
            </w:r>
          </w:p>
        </w:tc>
      </w:tr>
      <w:tr w:rsidR="00971E4A" w:rsidRPr="00971E4A" w:rsidTr="003837D6">
        <w:trPr>
          <w:trHeight w:hRule="exact" w:val="290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18. </w:t>
            </w:r>
          </w:p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Лабіринти. Орієн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тація</w:t>
            </w:r>
          </w:p>
          <w:p w:rsidR="00971E4A" w:rsidRPr="00971E4A" w:rsidRDefault="00971E4A" w:rsidP="00971E4A">
            <w:pPr>
              <w:widowControl/>
              <w:ind w:left="12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Поняття про лабіринт. 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шук шляху в лабіринті. Просторова орієнтація (лі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воруч, праворуч).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шукає шлях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проходження лабіринту: від “входу” до “виходу”;</w:t>
            </w:r>
          </w:p>
          <w:p w:rsidR="00971E4A" w:rsidRPr="00971E4A" w:rsidRDefault="00971E4A" w:rsidP="00971E4A">
            <w:pPr>
              <w:widowControl/>
              <w:ind w:left="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•малює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цей шлях;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вивчає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 малюнком поняття “правий”, “лівий”, “право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руч”, “ліворуч”.</w:t>
            </w:r>
          </w:p>
        </w:tc>
      </w:tr>
    </w:tbl>
    <w:p w:rsidR="00971E4A" w:rsidRP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971E4A" w:rsidRP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971E4A" w:rsidRP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971E4A" w:rsidRP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4031"/>
        <w:gridCol w:w="4517"/>
      </w:tblGrid>
      <w:tr w:rsidR="00971E4A" w:rsidRPr="00971E4A" w:rsidTr="005034B1">
        <w:trPr>
          <w:trHeight w:hRule="exact" w:val="364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lastRenderedPageBreak/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 19.</w:t>
            </w:r>
          </w:p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Старовинна гра “</w:t>
            </w:r>
            <w:proofErr w:type="spellStart"/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Танграм</w:t>
            </w:r>
            <w:proofErr w:type="spellEnd"/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”. Ідентифікація вирізаних частин фігур</w:t>
            </w:r>
          </w:p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Поняття про гру “</w:t>
            </w:r>
            <w:proofErr w:type="spellStart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Танграм</w:t>
            </w:r>
            <w:proofErr w:type="spellEnd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”. Доповнення малюнка части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ною, якої бракує. Складан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ня цілого з частин.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будує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із частин квадрата фі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гури, що зображені на ма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люнках;</w:t>
            </w:r>
          </w:p>
          <w:p w:rsidR="00971E4A" w:rsidRPr="00971E4A" w:rsidRDefault="00971E4A" w:rsidP="00971E4A">
            <w:pPr>
              <w:widowControl/>
              <w:ind w:left="1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•добирає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поміж п’яти запро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понованих фігур той фраг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мент, який правильно завер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шує вказаний малюнок;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складає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і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зафарбовує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цілий квадрат із вказаних фрагмен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тів.</w:t>
            </w:r>
          </w:p>
        </w:tc>
      </w:tr>
      <w:tr w:rsidR="00971E4A" w:rsidRPr="00971E4A" w:rsidTr="005034B1">
        <w:trPr>
          <w:trHeight w:hRule="exact" w:val="42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ГЕОМЕТРІЯ</w:t>
            </w:r>
          </w:p>
        </w:tc>
      </w:tr>
      <w:tr w:rsidR="00971E4A" w:rsidRPr="00971E4A" w:rsidTr="005034B1">
        <w:trPr>
          <w:trHeight w:hRule="exact" w:val="330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20. </w:t>
            </w:r>
          </w:p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Геометричні за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дачі</w:t>
            </w:r>
          </w:p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Ідентифікація фігури з її схематичним зображенням. Класифікація ліній: прямі, криві, ламані. Замкнені та розімкнуті лінії. Поділ на частини. Розрізання за вка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заним правилом.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співвідносить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предмети з їхніми схематичними зобра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женнями;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позначає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 малюнках прямі, криві та ламані лінії;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вказує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замкнуті та розімкну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ті лінії;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ділить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фігури на частини за допомогою прямих ліній.</w:t>
            </w:r>
          </w:p>
        </w:tc>
      </w:tr>
      <w:tr w:rsidR="00971E4A" w:rsidRPr="00971E4A" w:rsidTr="005034B1">
        <w:trPr>
          <w:trHeight w:hRule="exact" w:val="422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18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«СІРНИКОВІ»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ЗАДАЧІ</w:t>
            </w:r>
          </w:p>
        </w:tc>
      </w:tr>
      <w:tr w:rsidR="00971E4A" w:rsidRPr="00971E4A" w:rsidTr="005034B1">
        <w:trPr>
          <w:trHeight w:hRule="exact" w:val="270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Cs w:val="28"/>
                <w:lang w:bidi="ar-SA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21. </w:t>
            </w:r>
          </w:p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Логічні задачі з сірниками</w:t>
            </w:r>
          </w:p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Побудова фігур із заданої кількості сірників. Вилу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чення та переставляння сір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ників у малюнках. Правила поводження з вогнем та сір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никами.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будує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та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перебудовує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гео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метричні фігури із вказаної кількості сірників;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вилучає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чи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переставляє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сір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 xml:space="preserve">ники у літерах або </w:t>
            </w:r>
            <w:proofErr w:type="spellStart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рівностях</w:t>
            </w:r>
            <w:proofErr w:type="spellEnd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для отримання інших літер та правильних </w:t>
            </w:r>
            <w:proofErr w:type="spellStart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рівностей</w:t>
            </w:r>
            <w:proofErr w:type="spellEnd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  <w:tr w:rsidR="00971E4A" w:rsidRPr="00971E4A" w:rsidTr="005034B1">
        <w:trPr>
          <w:trHeight w:hRule="exact" w:val="42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12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МОВА ТА МИСЛЕННЯ</w:t>
            </w:r>
          </w:p>
        </w:tc>
      </w:tr>
      <w:tr w:rsidR="00971E4A" w:rsidRPr="00971E4A" w:rsidTr="005034B1">
        <w:trPr>
          <w:trHeight w:hRule="exact" w:val="2051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2"/>
                <w:szCs w:val="20"/>
                <w:lang w:bidi="ar-SA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Тема 22. </w:t>
            </w:r>
          </w:p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Антоніми. Уза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гальнення. Пізнавальні та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блички про природу</w:t>
            </w:r>
          </w:p>
          <w:p w:rsidR="00971E4A" w:rsidRPr="00971E4A" w:rsidRDefault="00971E4A" w:rsidP="00971E4A">
            <w:pPr>
              <w:widowControl/>
              <w:ind w:left="1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Пошук слова-антоніма. Пошук </w:t>
            </w:r>
            <w:proofErr w:type="spellStart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узагальнювального</w:t>
            </w:r>
            <w:proofErr w:type="spellEnd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слова.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2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7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добирає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антоніми до вказа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них слів із запропонованого списку;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8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знаходить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узагальнювальне</w:t>
            </w:r>
            <w:proofErr w:type="spellEnd"/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слово;</w:t>
            </w:r>
          </w:p>
        </w:tc>
      </w:tr>
    </w:tbl>
    <w:p w:rsidR="00971E4A" w:rsidRP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p w:rsidR="00971E4A" w:rsidRPr="00971E4A" w:rsidRDefault="00971E4A" w:rsidP="00971E4A">
      <w:pPr>
        <w:widowControl/>
        <w:spacing w:after="200" w:line="276" w:lineRule="auto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</w:p>
    <w:tbl>
      <w:tblPr>
        <w:tblW w:w="931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936"/>
        <w:gridCol w:w="4306"/>
      </w:tblGrid>
      <w:tr w:rsidR="00971E4A" w:rsidRPr="00971E4A" w:rsidTr="005034B1">
        <w:trPr>
          <w:trHeight w:hRule="exact" w:val="3546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Підсумкові таблички про природу. Правильні назви потомства тварин. Будова тіла тварин. Назви квітів.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заповнює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таблички про тва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рин та будову їхнього тіла;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записує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правильні назви тва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рин та їхнього потомства;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наводить приклади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рослин і тварин відповідно до таблиці їх класифікації;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4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вписує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пропущені літери у назви квітів.</w:t>
            </w:r>
          </w:p>
        </w:tc>
      </w:tr>
      <w:tr w:rsidR="00971E4A" w:rsidRPr="00971E4A" w:rsidTr="005034B1">
        <w:trPr>
          <w:trHeight w:hRule="exact" w:val="5043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 23. Евристичне мис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лення на вербальному (сло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весному) рівні. Загадки</w:t>
            </w:r>
          </w:p>
          <w:p w:rsidR="00971E4A" w:rsidRPr="00971E4A" w:rsidRDefault="00971E4A" w:rsidP="00971E4A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Відгадуванням загадок. Інте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лектуальний тренінг. Ана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грами (слова з переставле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ними літерами). Інтерв’ю на загальну обізнаність.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2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ind w:left="2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•відгадує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загадки;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відгадує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та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записує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загадані слова;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будує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слова та речення за їх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німи складами чи частинами;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читає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анаграми, встановлю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ючи правильний порядок слі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дування літер;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відповідає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 запитання ін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терв’ю (анкети), записуючи відповіді у відповідні таб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лиці.</w:t>
            </w:r>
          </w:p>
        </w:tc>
      </w:tr>
      <w:tr w:rsidR="00971E4A" w:rsidRPr="00971E4A" w:rsidTr="005034B1">
        <w:trPr>
          <w:trHeight w:hRule="exact" w:val="507"/>
        </w:trPr>
        <w:tc>
          <w:tcPr>
            <w:tcW w:w="93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1E4A" w:rsidRPr="00971E4A" w:rsidRDefault="00971E4A" w:rsidP="00971E4A">
            <w:pPr>
              <w:widowControl/>
              <w:spacing w:line="200" w:lineRule="exact"/>
              <w:ind w:left="2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szCs w:val="28"/>
                <w:lang w:bidi="ar-SA"/>
              </w:rPr>
              <w:t>УВАГА ТА її КОРЕКЦІЯ</w:t>
            </w:r>
          </w:p>
        </w:tc>
      </w:tr>
      <w:tr w:rsidR="00971E4A" w:rsidRPr="00971E4A" w:rsidTr="005034B1">
        <w:trPr>
          <w:trHeight w:hRule="exact" w:val="507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Тема 24. Перевірка та роз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виток уваги. Переключен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softHyphen/>
              <w:t>ня уваги</w:t>
            </w:r>
          </w:p>
          <w:p w:rsidR="00971E4A" w:rsidRPr="00971E4A" w:rsidRDefault="00971E4A" w:rsidP="00971E4A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1.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Гра “Муха" 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Запам’ятовувати шлях пе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реміщення “мухи”, який учитель описує спочатку в повільному темпі, а потім - у швидкому, по клітинках квадрата розміром 3x3 і в кінці гри вказувати номер клітинки, на якій “муха” зу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пинилася.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2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тренує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увагу, стежачи за переміщенням “мухи” по на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мальованій таблиці згідно з маршрутом, який уголос диктує вчитель;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записує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назву клітинки, де “муха” зупинилася.</w:t>
            </w:r>
          </w:p>
        </w:tc>
      </w:tr>
      <w:tr w:rsidR="00971E4A" w:rsidRPr="00971E4A" w:rsidTr="005034B1">
        <w:trPr>
          <w:trHeight w:hRule="exact" w:val="507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ind w:left="5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>2. Заплутані лінії.</w:t>
            </w:r>
          </w:p>
          <w:p w:rsidR="00971E4A" w:rsidRPr="00971E4A" w:rsidRDefault="00971E4A" w:rsidP="00971E4A">
            <w:pPr>
              <w:widowControl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 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Утримування уваги на за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плутаних лініях. Знаходження об’єктів, які з’єднані лінією.</w:t>
            </w:r>
          </w:p>
          <w:p w:rsidR="00971E4A" w:rsidRPr="00971E4A" w:rsidRDefault="00971E4A" w:rsidP="00971E4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971E4A" w:rsidRPr="00971E4A" w:rsidRDefault="00971E4A" w:rsidP="00971E4A">
            <w:pPr>
              <w:widowControl/>
              <w:ind w:left="5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>3. Вправи на корекцію уваги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 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Малюнок за правилом. Не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стандартні кросворди. 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шук чисел. Викреслювання чи підкреслення літер за певним правилом (спроще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ний аналог відомої у пси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хології коректурної проби Бурбона). Фарбування та вставляння символів за за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даним правилом.</w:t>
            </w:r>
          </w:p>
          <w:p w:rsidR="00971E4A" w:rsidRPr="00971E4A" w:rsidRDefault="00971E4A" w:rsidP="00971E4A">
            <w:pPr>
              <w:widowControl/>
              <w:ind w:left="19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E4A" w:rsidRPr="00971E4A" w:rsidRDefault="00971E4A" w:rsidP="00971E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очима стежить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за вказаною лінією, визначаючи, які саме об’єкти з’єднані між собою.</w:t>
            </w:r>
          </w:p>
          <w:p w:rsidR="00971E4A" w:rsidRPr="00971E4A" w:rsidRDefault="00971E4A" w:rsidP="00971E4A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</w:r>
          </w:p>
          <w:p w:rsidR="00971E4A" w:rsidRPr="00971E4A" w:rsidRDefault="00971E4A" w:rsidP="00971E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Учень (учениця):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тренує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свою увагу, створю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ючи малюнок за вказаним правилом;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шукає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та зафарбовує слова у нестандартних кросвордах;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шукає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числа у таблиці;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підкреслює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чи </w:t>
            </w: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 xml:space="preserve">закреслює 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вказану літеру, вставляючи відповідні значки у намальо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вані фігури;</w:t>
            </w:r>
          </w:p>
          <w:p w:rsidR="00971E4A" w:rsidRPr="00971E4A" w:rsidRDefault="00971E4A" w:rsidP="00971E4A">
            <w:pPr>
              <w:widowControl/>
              <w:numPr>
                <w:ilvl w:val="0"/>
                <w:numId w:val="35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</w:pPr>
            <w:r w:rsidRPr="00971E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bidi="ar-SA"/>
              </w:rPr>
              <w:t>розфарбовує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малюнок відпо</w:t>
            </w:r>
            <w:r w:rsidRPr="00971E4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softHyphen/>
              <w:t>відно до вказаної нумерації кольорів.</w:t>
            </w:r>
          </w:p>
          <w:p w:rsidR="00971E4A" w:rsidRPr="00971E4A" w:rsidRDefault="00971E4A" w:rsidP="00971E4A">
            <w:pPr>
              <w:widowControl/>
              <w:ind w:left="2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</w:tbl>
    <w:p w:rsidR="00971E4A" w:rsidRPr="00971E4A" w:rsidRDefault="00971E4A" w:rsidP="00971E4A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971E4A" w:rsidRPr="00971E4A" w:rsidRDefault="00971E4A" w:rsidP="00971E4A">
      <w:pPr>
        <w:widowControl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</w:p>
    <w:p w:rsidR="00971E4A" w:rsidRPr="00971E4A" w:rsidRDefault="00971E4A" w:rsidP="00971E4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bidi="ar-SA"/>
        </w:rPr>
        <w:t>+ТВОРЧІ ТРЕНІНГИ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Тема 1. 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Невербальні творчі тренінги. Домальовування ма</w:t>
      </w: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softHyphen/>
        <w:t>люнка за поданим фрагментом лінії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Домалювати малюнок за поданим фрагментом лінії (хвилястої лі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нії, півкруга, ламаної, двох паралельних ліній). Що оригінальніший малюнок, то вищі показники творчого потенціалу дитини.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Тема 2. 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Вербальні творчі тренінги. Складання казок на за</w:t>
      </w: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softHyphen/>
        <w:t>дану тему. Нове застосування звичайних предметів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Скласти казку на задану тему, наприклад: “Звідки у редиски хвостик”, “Чому кавун смугастий” тощо. Придумати якомога більше застосувань для звичайних предметів (наприклад, цеглини, олівця, мила і т. п.).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71E4A" w:rsidRPr="00971E4A" w:rsidRDefault="00971E4A" w:rsidP="00971E4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bidi="ar-SA"/>
        </w:rPr>
        <w:t>+ЛОГІЧНІ ІГРИ</w:t>
      </w:r>
    </w:p>
    <w:p w:rsidR="00971E4A" w:rsidRPr="00971E4A" w:rsidRDefault="00971E4A" w:rsidP="00971E4A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Тема 3. 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Логічні ігри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1. “Хрестики-нулики”.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Варіант гри у “хрестики-нулики” можна ускладнити, збільшуючи кількість клітинок, наприклад, грати у квадраті 5x5.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2. Гра в кутики.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Грають двоє. На шаховій дошці в одному куті - 9 білих пішаків, розташованих у квадраті 3x3, у протилежному куті (по діагоналі) - 9 чорних пішаків, розташованих аналогічно. Кожному гравцеві треба якнайшвидше перемістити свої 9 пішаків у протилежний кут дошки (на вихідну позицію суперника), за один хід переміщаючись лише на одну клітинку по горизонталі або но вертикалі. Якщо ж на шляху стоїть один свій або один чужий пішак, то його можна перестрибнути, продо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вжуючи перестрибувати за один свій хід доти, доки це можливо.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lastRenderedPageBreak/>
        <w:t>З. Гра “</w:t>
      </w:r>
      <w:proofErr w:type="spellStart"/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Розплутанка</w:t>
      </w:r>
      <w:proofErr w:type="spellEnd"/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”.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7-8 дітей стають у коло і беруть один одного за руки так, щоб ліва</w:t>
      </w:r>
    </w:p>
    <w:p w:rsidR="00971E4A" w:rsidRPr="00971E4A" w:rsidRDefault="00971E4A" w:rsidP="00971E4A">
      <w:pPr>
        <w:widowControl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 рука кожної дитини була подана двом різним дітям. “Віль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них” рук не повинно залишатися. Не розриваючи рук, треба якомога швидше “розплутатися”.</w:t>
      </w:r>
    </w:p>
    <w:p w:rsidR="00971E4A" w:rsidRPr="00971E4A" w:rsidRDefault="00971E4A" w:rsidP="00971E4A">
      <w:pPr>
        <w:widowControl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71E4A" w:rsidRPr="00971E4A" w:rsidRDefault="00971E4A" w:rsidP="00971E4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bidi="ar-SA"/>
        </w:rPr>
        <w:t>+РОЗВИТОК ПАМ’ЯТІ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Тема 4. 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Розвиток зорової пам’яті</w:t>
      </w:r>
    </w:p>
    <w:p w:rsidR="00971E4A" w:rsidRPr="00971E4A" w:rsidRDefault="00971E4A" w:rsidP="00971E4A">
      <w:pPr>
        <w:widowControl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Гра “Пам’ять”,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Беруть набір із 30-40 однакових зовні карток з малюнками на внутрішній стороні, причому кожен малюнок трапляється двічі. Карт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ки розкладають малюнками донизу. Діти почергово перевертають по</w:t>
      </w:r>
    </w:p>
    <w:p w:rsidR="00971E4A" w:rsidRPr="00971E4A" w:rsidRDefault="00971E4A" w:rsidP="00971E4A">
      <w:pPr>
        <w:widowControl/>
        <w:numPr>
          <w:ilvl w:val="0"/>
          <w:numId w:val="3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картки. Якщ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о трапляться однакові малюнки, пару забирають собі, отримуючи бал, якщо ні, то картки повертають у попереднє положен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ня. Перемагає той, хто ліпше запам’ятав розташування малюнків і, відповідно, отримав більше балів.</w:t>
      </w:r>
    </w:p>
    <w:p w:rsidR="00971E4A" w:rsidRPr="00971E4A" w:rsidRDefault="00971E4A" w:rsidP="00971E4A">
      <w:pPr>
        <w:widowControl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Запам’ятовування фігур, предметів, порядку їх розташування.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а)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Показати дітям 6-8 намальованих на папері геометричних фі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гур упродовж 20 с. Діти зображають ці фігури у зошиті у такому самому порядку, як побачили на малюнку. (С. 68)*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б)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Покласти на стіл 7-10 різних предметів і показати їх дітям. На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кривши предмети серветкою, вилучити один або поміняти предмети місцями. Діти згадують, який предмет зник або кажуть, як змінилося розташування предметів.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в)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Покласти на стіл у ряд 7-8 різних предметів і показати їх дітям. Накривши їх скатертиною, попросити дитину назвати предмети за по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рядком зліва направо або навпаки.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Тема 5. </w:t>
      </w:r>
    </w:p>
    <w:p w:rsidR="00971E4A" w:rsidRPr="00971E4A" w:rsidRDefault="00971E4A" w:rsidP="00971E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Розвиток слухової пам’яті. Асоціативне запам’я</w:t>
      </w: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softHyphen/>
        <w:t>товування</w:t>
      </w:r>
      <w:r w:rsidRPr="00971E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</w:p>
    <w:p w:rsidR="00971E4A" w:rsidRPr="00971E4A" w:rsidRDefault="00971E4A" w:rsidP="00971E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1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 </w:t>
      </w: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Механічне запам’ятовування</w:t>
      </w:r>
    </w:p>
    <w:p w:rsidR="00971E4A" w:rsidRPr="00971E4A" w:rsidRDefault="00971E4A" w:rsidP="00971E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Прочитати дітям 8 будь-яких односкладових слів. Діти відновлю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ють хоча 6 частину прослуханих слів і записують їх у зошит.</w:t>
      </w:r>
    </w:p>
    <w:p w:rsidR="00971E4A" w:rsidRPr="00971E4A" w:rsidRDefault="00971E4A" w:rsidP="00971E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71E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2. . Асоціативне запам’ятовування</w:t>
      </w:r>
    </w:p>
    <w:p w:rsidR="00971E4A" w:rsidRPr="00971E4A" w:rsidRDefault="00971E4A" w:rsidP="00971E4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t>Учитель читає 10-12 різних пар асоціативних слів. Діти намага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ються запам’ятати ці пари. Далі вчитель читає перше слово з асоціа</w:t>
      </w:r>
      <w:r w:rsidRPr="00971E4A">
        <w:rPr>
          <w:rFonts w:ascii="Times New Roman" w:eastAsia="Times New Roman" w:hAnsi="Times New Roman" w:cs="Times New Roman"/>
          <w:sz w:val="28"/>
          <w:szCs w:val="28"/>
          <w:lang w:bidi="ar-SA"/>
        </w:rPr>
        <w:softHyphen/>
        <w:t>тивної пари, а учні згадують і записують друге слово.</w:t>
      </w:r>
    </w:p>
    <w:p w:rsidR="00674B61" w:rsidRPr="00971E4A" w:rsidRDefault="00674B61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921E33" w:rsidRDefault="00921E33" w:rsidP="00241468">
      <w:pPr>
        <w:pStyle w:val="a4"/>
        <w:ind w:left="993" w:firstLine="851"/>
        <w:rPr>
          <w:rFonts w:ascii="Times New Roman" w:hAnsi="Times New Roman" w:cs="Times New Roman"/>
          <w:sz w:val="28"/>
          <w:szCs w:val="28"/>
        </w:rPr>
      </w:pPr>
    </w:p>
    <w:p w:rsidR="00DF0246" w:rsidRPr="000A11C8" w:rsidRDefault="00DF0246" w:rsidP="00241468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i/>
        </w:rPr>
      </w:pPr>
      <w:bookmarkStart w:id="2" w:name="bookmark3"/>
      <w:r w:rsidRPr="000A11C8">
        <w:rPr>
          <w:i/>
        </w:rPr>
        <w:t>2 клас</w:t>
      </w:r>
      <w:bookmarkEnd w:id="2"/>
    </w:p>
    <w:p w:rsidR="00A84FC2" w:rsidRPr="00DF0246" w:rsidRDefault="00A84FC2" w:rsidP="00241468">
      <w:pPr>
        <w:jc w:val="center"/>
        <w:rPr>
          <w:rStyle w:val="50"/>
          <w:rFonts w:eastAsia="Arial Unicode MS"/>
          <w:sz w:val="32"/>
          <w:szCs w:val="32"/>
        </w:rPr>
      </w:pPr>
    </w:p>
    <w:tbl>
      <w:tblPr>
        <w:tblW w:w="0" w:type="auto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3"/>
        <w:gridCol w:w="4394"/>
        <w:gridCol w:w="4587"/>
        <w:gridCol w:w="9"/>
      </w:tblGrid>
      <w:tr w:rsidR="00241468" w:rsidRPr="00241468" w:rsidTr="00241468">
        <w:trPr>
          <w:trHeight w:val="50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К-сть годин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Зміст</w:t>
            </w:r>
          </w:p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навчального матеріалу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ind w:left="162" w:right="103"/>
              <w:jc w:val="center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Вимоги до рівня загальноосвітньої підготовки учнів</w:t>
            </w:r>
          </w:p>
        </w:tc>
      </w:tr>
      <w:tr w:rsidR="00DF0246" w:rsidRPr="00241468" w:rsidTr="00241468">
        <w:trPr>
          <w:gridAfter w:val="1"/>
          <w:wAfter w:w="9" w:type="dxa"/>
          <w:trHeight w:val="255"/>
        </w:trPr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11"/>
              <w:shd w:val="clear" w:color="auto" w:fill="auto"/>
              <w:spacing w:line="240" w:lineRule="auto"/>
              <w:ind w:left="162" w:right="103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РОЗВИТОК ПРОСТОРОВОЇ УЯВИ ТА ОРІЄНТАЦІЇ</w:t>
            </w:r>
          </w:p>
        </w:tc>
      </w:tr>
      <w:tr w:rsidR="00241468" w:rsidRPr="00241468" w:rsidTr="00241468">
        <w:trPr>
          <w:trHeight w:val="129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 xml:space="preserve">Тема 1. Розвиток </w:t>
            </w:r>
            <w:proofErr w:type="spellStart"/>
            <w:r w:rsidRPr="00241468">
              <w:rPr>
                <w:rStyle w:val="42"/>
                <w:i w:val="0"/>
                <w:sz w:val="28"/>
                <w:szCs w:val="28"/>
              </w:rPr>
              <w:t>перцептивних</w:t>
            </w:r>
            <w:proofErr w:type="spellEnd"/>
            <w:r w:rsidRPr="00241468">
              <w:rPr>
                <w:rStyle w:val="42"/>
                <w:i w:val="0"/>
                <w:sz w:val="28"/>
                <w:szCs w:val="28"/>
              </w:rPr>
              <w:t xml:space="preserve"> здібностей</w:t>
            </w:r>
          </w:p>
          <w:p w:rsidR="00DF0246" w:rsidRPr="00241468" w:rsidRDefault="00DF0246" w:rsidP="00241468">
            <w:pPr>
              <w:pStyle w:val="11"/>
              <w:shd w:val="clear" w:color="auto" w:fill="auto"/>
              <w:spacing w:line="240" w:lineRule="auto"/>
              <w:ind w:left="112" w:right="87"/>
              <w:jc w:val="both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Вправи на спостережливість та увагу. Помилки в малюн</w:t>
            </w:r>
            <w:r w:rsidRPr="00241468">
              <w:rPr>
                <w:sz w:val="28"/>
                <w:szCs w:val="28"/>
              </w:rPr>
              <w:softHyphen/>
              <w:t>ках. Кількість предметів. Відмінність, подібність.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ind w:left="162" w:right="103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DF0246" w:rsidRPr="00241468" w:rsidRDefault="00A84FC2" w:rsidP="0024146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62" w:right="10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 xml:space="preserve"> </w:t>
            </w:r>
            <w:r w:rsidR="00DF0246" w:rsidRPr="00241468">
              <w:rPr>
                <w:rStyle w:val="a6"/>
                <w:sz w:val="28"/>
                <w:szCs w:val="28"/>
              </w:rPr>
              <w:t>знаходить помилки</w:t>
            </w:r>
            <w:r w:rsidR="00DF0246" w:rsidRPr="00241468">
              <w:rPr>
                <w:sz w:val="28"/>
                <w:szCs w:val="28"/>
              </w:rPr>
              <w:t xml:space="preserve"> в пода</w:t>
            </w:r>
            <w:r w:rsidR="00DF0246" w:rsidRPr="00241468">
              <w:rPr>
                <w:sz w:val="28"/>
                <w:szCs w:val="28"/>
              </w:rPr>
              <w:softHyphen/>
              <w:t>них малюнках, відмінності між малюнками;</w:t>
            </w:r>
          </w:p>
          <w:p w:rsidR="00A84FC2" w:rsidRPr="00241468" w:rsidRDefault="00A84FC2" w:rsidP="0024146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62" w:right="10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 xml:space="preserve"> </w:t>
            </w:r>
            <w:r w:rsidR="00DF0246" w:rsidRPr="00241468">
              <w:rPr>
                <w:rStyle w:val="a6"/>
                <w:sz w:val="28"/>
                <w:szCs w:val="28"/>
              </w:rPr>
              <w:t>знаходить</w:t>
            </w:r>
            <w:r w:rsidR="00DF0246" w:rsidRPr="00241468">
              <w:rPr>
                <w:sz w:val="28"/>
                <w:szCs w:val="28"/>
              </w:rPr>
              <w:t xml:space="preserve"> два однакові ма</w:t>
            </w:r>
            <w:r w:rsidR="00DF0246" w:rsidRPr="00241468">
              <w:rPr>
                <w:sz w:val="28"/>
                <w:szCs w:val="28"/>
              </w:rPr>
              <w:softHyphen/>
              <w:t>люнки;</w:t>
            </w:r>
          </w:p>
          <w:p w:rsidR="00DF0246" w:rsidRPr="00241468" w:rsidRDefault="00A84FC2" w:rsidP="00241468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62" w:right="10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 xml:space="preserve"> </w:t>
            </w:r>
            <w:r w:rsidR="00DF0246" w:rsidRPr="00241468">
              <w:rPr>
                <w:rStyle w:val="a6"/>
                <w:sz w:val="28"/>
                <w:szCs w:val="28"/>
              </w:rPr>
              <w:t>виділяє</w:t>
            </w:r>
            <w:r w:rsidR="00DF0246" w:rsidRPr="00241468">
              <w:rPr>
                <w:sz w:val="28"/>
                <w:szCs w:val="28"/>
              </w:rPr>
              <w:t xml:space="preserve"> на малюнках окремі зображення.</w:t>
            </w:r>
          </w:p>
        </w:tc>
      </w:tr>
      <w:tr w:rsidR="00DF0246" w:rsidRPr="00241468" w:rsidTr="00241468">
        <w:trPr>
          <w:gridAfter w:val="1"/>
          <w:wAfter w:w="9" w:type="dxa"/>
          <w:trHeight w:val="312"/>
        </w:trPr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 xml:space="preserve">РОЗВИТОК </w:t>
            </w:r>
            <w:r w:rsidRPr="00241468">
              <w:rPr>
                <w:sz w:val="28"/>
                <w:szCs w:val="28"/>
                <w:lang w:val="ru"/>
              </w:rPr>
              <w:t xml:space="preserve">НЕВЕРБАЛЬНОГО </w:t>
            </w:r>
            <w:r w:rsidRPr="00241468">
              <w:rPr>
                <w:sz w:val="28"/>
                <w:szCs w:val="28"/>
              </w:rPr>
              <w:t>ЛОГІЧНОГО МИСЛЕННЯ</w:t>
            </w:r>
          </w:p>
        </w:tc>
      </w:tr>
      <w:tr w:rsidR="00241468" w:rsidRPr="00241468" w:rsidTr="00241468">
        <w:trPr>
          <w:trHeight w:val="15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2. Логіка малюнків</w:t>
            </w:r>
          </w:p>
          <w:p w:rsidR="00DF0246" w:rsidRPr="00241468" w:rsidRDefault="00DF0246" w:rsidP="00241468">
            <w:pPr>
              <w:pStyle w:val="11"/>
              <w:shd w:val="clear" w:color="auto" w:fill="auto"/>
              <w:spacing w:line="240" w:lineRule="auto"/>
              <w:ind w:left="112" w:right="87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Узагальнення. Класифіка</w:t>
            </w:r>
            <w:r w:rsidRPr="00241468">
              <w:rPr>
                <w:sz w:val="28"/>
                <w:szCs w:val="28"/>
              </w:rPr>
              <w:softHyphen/>
              <w:t>ція.</w:t>
            </w:r>
            <w:r w:rsidR="005F49A9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Порівняння та аналіз.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246" w:rsidRPr="00241468" w:rsidRDefault="00DF0246" w:rsidP="00241468">
            <w:pPr>
              <w:pStyle w:val="41"/>
              <w:shd w:val="clear" w:color="auto" w:fill="auto"/>
              <w:spacing w:line="240" w:lineRule="auto"/>
              <w:ind w:left="162" w:right="103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DF0246" w:rsidRPr="00241468" w:rsidRDefault="005F49A9" w:rsidP="0024146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spacing w:line="240" w:lineRule="auto"/>
              <w:ind w:left="162" w:right="10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 xml:space="preserve"> </w:t>
            </w:r>
            <w:r w:rsidR="00DF0246" w:rsidRPr="00241468">
              <w:rPr>
                <w:rStyle w:val="a6"/>
                <w:sz w:val="28"/>
                <w:szCs w:val="28"/>
              </w:rPr>
              <w:t>узагальнює,</w:t>
            </w:r>
            <w:r w:rsidR="00DF0246" w:rsidRPr="00241468">
              <w:rPr>
                <w:sz w:val="28"/>
                <w:szCs w:val="28"/>
              </w:rPr>
              <w:t xml:space="preserve"> добираючи спіль</w:t>
            </w:r>
            <w:r w:rsidR="00DF0246" w:rsidRPr="00241468">
              <w:rPr>
                <w:sz w:val="28"/>
                <w:szCs w:val="28"/>
              </w:rPr>
              <w:softHyphen/>
              <w:t>ну назву для вказаних об'єк</w:t>
            </w:r>
            <w:r w:rsidR="00DF0246" w:rsidRPr="00241468">
              <w:rPr>
                <w:sz w:val="28"/>
                <w:szCs w:val="28"/>
              </w:rPr>
              <w:softHyphen/>
              <w:t>тів;</w:t>
            </w:r>
          </w:p>
          <w:p w:rsidR="00DF0246" w:rsidRPr="00241468" w:rsidRDefault="005F49A9" w:rsidP="0024146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62" w:right="10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 xml:space="preserve"> </w:t>
            </w:r>
            <w:r w:rsidR="00DF0246" w:rsidRPr="00241468">
              <w:rPr>
                <w:rStyle w:val="a6"/>
                <w:sz w:val="28"/>
                <w:szCs w:val="28"/>
              </w:rPr>
              <w:t>класифікує,</w:t>
            </w:r>
            <w:r w:rsidR="00DF0246" w:rsidRPr="00241468">
              <w:rPr>
                <w:sz w:val="28"/>
                <w:szCs w:val="28"/>
              </w:rPr>
              <w:t xml:space="preserve"> об'єднуючи об'єк</w:t>
            </w:r>
            <w:r w:rsidR="00DF0246" w:rsidRPr="00241468">
              <w:rPr>
                <w:sz w:val="28"/>
                <w:szCs w:val="28"/>
              </w:rPr>
              <w:softHyphen/>
              <w:t>ти у класи;</w:t>
            </w:r>
          </w:p>
          <w:p w:rsidR="00DF0246" w:rsidRPr="00241468" w:rsidRDefault="005F49A9" w:rsidP="00241468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62" w:right="10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 xml:space="preserve"> </w:t>
            </w:r>
            <w:r w:rsidR="00DF0246" w:rsidRPr="00241468">
              <w:rPr>
                <w:rStyle w:val="a6"/>
                <w:sz w:val="28"/>
                <w:szCs w:val="28"/>
              </w:rPr>
              <w:t>порівнює, здійснює</w:t>
            </w:r>
            <w:r w:rsidR="00DF0246" w:rsidRPr="00241468">
              <w:rPr>
                <w:sz w:val="28"/>
                <w:szCs w:val="28"/>
              </w:rPr>
              <w:t xml:space="preserve"> аналіз подібності та відмінності різ</w:t>
            </w:r>
            <w:r w:rsidR="00DF0246" w:rsidRPr="00241468">
              <w:rPr>
                <w:sz w:val="28"/>
                <w:szCs w:val="28"/>
              </w:rPr>
              <w:softHyphen/>
              <w:t>них об'єктів.</w:t>
            </w:r>
          </w:p>
        </w:tc>
      </w:tr>
      <w:tr w:rsidR="001338BE" w:rsidRPr="00241468" w:rsidTr="00241468">
        <w:trPr>
          <w:trHeight w:val="128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3. Подібність у сут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тєвому. Що "зайве"? Сим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вольний рівень</w:t>
            </w:r>
          </w:p>
          <w:p w:rsidR="001338BE" w:rsidRPr="00241468" w:rsidRDefault="001338BE" w:rsidP="00241468">
            <w:pPr>
              <w:pStyle w:val="41"/>
              <w:spacing w:line="240" w:lineRule="auto"/>
              <w:ind w:left="112" w:right="87"/>
              <w:rPr>
                <w:sz w:val="28"/>
                <w:szCs w:val="28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Визначення "зайвого" сим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волу за певною ознакою.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62" w:right="103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1338BE" w:rsidRPr="00241468" w:rsidRDefault="001338BE" w:rsidP="00241468">
            <w:pPr>
              <w:pStyle w:val="11"/>
              <w:shd w:val="clear" w:color="auto" w:fill="auto"/>
              <w:spacing w:line="240" w:lineRule="auto"/>
              <w:ind w:left="162" w:right="10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• об'єднує</w:t>
            </w:r>
            <w:r w:rsidRPr="00241468">
              <w:rPr>
                <w:sz w:val="28"/>
                <w:szCs w:val="28"/>
              </w:rPr>
              <w:t xml:space="preserve"> намальовані об'єкти у групу з основною спільною ознакою;</w:t>
            </w:r>
          </w:p>
          <w:p w:rsidR="001338BE" w:rsidRPr="00241468" w:rsidRDefault="001338BE" w:rsidP="00241468">
            <w:pPr>
              <w:pStyle w:val="41"/>
              <w:spacing w:line="240" w:lineRule="auto"/>
              <w:ind w:left="162" w:right="103"/>
              <w:rPr>
                <w:sz w:val="28"/>
                <w:szCs w:val="28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 виділяє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і</w:t>
            </w:r>
            <w:r w:rsidRPr="00241468">
              <w:rPr>
                <w:rStyle w:val="a6"/>
                <w:bCs/>
                <w:sz w:val="28"/>
                <w:szCs w:val="28"/>
              </w:rPr>
              <w:t xml:space="preserve"> називає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"зайвий" об'єкт, який до цієї групи не належить.</w:t>
            </w:r>
          </w:p>
        </w:tc>
      </w:tr>
      <w:tr w:rsidR="001338BE" w:rsidRPr="00241468" w:rsidTr="00241468">
        <w:trPr>
          <w:trHeight w:val="102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4. Закономірності</w:t>
            </w:r>
          </w:p>
          <w:p w:rsidR="001338BE" w:rsidRPr="00241468" w:rsidRDefault="001338BE" w:rsidP="00241468">
            <w:pPr>
              <w:pStyle w:val="41"/>
              <w:spacing w:line="240" w:lineRule="auto"/>
              <w:ind w:left="112" w:right="87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Знаходження закономірнос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ті побудови фігур. Закриті тести - вибір правильної відповіді серед кількох за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пропонованих.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62" w:right="103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1338BE" w:rsidRPr="00241468" w:rsidRDefault="001338BE" w:rsidP="00241468">
            <w:pPr>
              <w:pStyle w:val="41"/>
              <w:spacing w:line="240" w:lineRule="auto"/>
              <w:ind w:left="162" w:right="103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 встановлює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закономірність зміни фігур та</w:t>
            </w:r>
            <w:r w:rsidRPr="00241468">
              <w:rPr>
                <w:rStyle w:val="a6"/>
                <w:bCs/>
                <w:sz w:val="28"/>
                <w:szCs w:val="28"/>
              </w:rPr>
              <w:t xml:space="preserve"> вибирає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серед запропонованих ту, яка є ло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гічним продовженням вияв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леного правила.</w:t>
            </w:r>
          </w:p>
        </w:tc>
      </w:tr>
      <w:tr w:rsidR="001338BE" w:rsidRPr="00241468" w:rsidTr="00241468">
        <w:trPr>
          <w:trHeight w:val="102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5. Мислення за анало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гією. Невербальні аналогії</w:t>
            </w:r>
          </w:p>
          <w:p w:rsidR="001338BE" w:rsidRPr="00241468" w:rsidRDefault="001338BE" w:rsidP="00241468">
            <w:pPr>
              <w:pStyle w:val="41"/>
              <w:spacing w:line="240" w:lineRule="auto"/>
              <w:ind w:left="112" w:right="87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Побудова малюнка за ана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логією до заданої пари ма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люнків. Побудова слова з Літер за заданим правилом.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62" w:right="103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1338BE" w:rsidRPr="00241468" w:rsidRDefault="001338BE" w:rsidP="00241468">
            <w:pPr>
              <w:pStyle w:val="41"/>
              <w:spacing w:line="240" w:lineRule="auto"/>
              <w:ind w:left="162" w:right="103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 встановлює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ідею утворення другого малюнка (чи слова) з першого і</w:t>
            </w:r>
            <w:r w:rsidRPr="00241468">
              <w:rPr>
                <w:rStyle w:val="a6"/>
                <w:bCs/>
                <w:sz w:val="28"/>
                <w:szCs w:val="28"/>
              </w:rPr>
              <w:t xml:space="preserve"> добирає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четвер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тий малюнок, який співвід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носиться з третім за цим са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мим правилом.</w:t>
            </w:r>
          </w:p>
        </w:tc>
      </w:tr>
      <w:tr w:rsidR="001338BE" w:rsidRPr="00241468" w:rsidTr="00241468">
        <w:trPr>
          <w:trHeight w:val="102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6. Наочно-схематичне мислення</w:t>
            </w:r>
          </w:p>
          <w:p w:rsidR="001338BE" w:rsidRPr="00241468" w:rsidRDefault="001338BE" w:rsidP="00241468">
            <w:pPr>
              <w:pStyle w:val="41"/>
              <w:spacing w:line="240" w:lineRule="auto"/>
              <w:ind w:left="112" w:right="87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Читання схем. Рух за вка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заним схематичним марш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рутом. Читання слів за вка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заним маршрутом.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62" w:right="103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1338BE" w:rsidRPr="00241468" w:rsidRDefault="001338BE" w:rsidP="002414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62" w:right="103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зіставляє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слова із їхнім схе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матичним зображенням;</w:t>
            </w:r>
          </w:p>
          <w:p w:rsidR="001338BE" w:rsidRPr="00241468" w:rsidRDefault="001338BE" w:rsidP="002414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62" w:right="103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просувається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по схемі за вказаним схематичним марш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рутом;</w:t>
            </w:r>
          </w:p>
          <w:p w:rsidR="001338BE" w:rsidRPr="00241468" w:rsidRDefault="001338BE" w:rsidP="002414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62" w:right="103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читає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слова та</w:t>
            </w:r>
            <w:r w:rsidRPr="00241468">
              <w:rPr>
                <w:rStyle w:val="a6"/>
                <w:bCs/>
                <w:sz w:val="28"/>
                <w:szCs w:val="28"/>
              </w:rPr>
              <w:t xml:space="preserve"> впорядковує 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числа за вказаною схемою;</w:t>
            </w:r>
          </w:p>
          <w:p w:rsidR="001338BE" w:rsidRPr="00241468" w:rsidRDefault="001338BE" w:rsidP="00241468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62" w:right="103"/>
              <w:jc w:val="both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просувається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по таблиці згідно з 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lastRenderedPageBreak/>
              <w:t>указаним стрілками "маршрутом" і</w:t>
            </w:r>
            <w:r w:rsidRPr="00241468">
              <w:rPr>
                <w:rStyle w:val="a6"/>
                <w:bCs/>
                <w:sz w:val="28"/>
                <w:szCs w:val="28"/>
              </w:rPr>
              <w:t xml:space="preserve"> записує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від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повідь.</w:t>
            </w:r>
          </w:p>
        </w:tc>
      </w:tr>
      <w:tr w:rsidR="001338BE" w:rsidRPr="00241468" w:rsidTr="00241468">
        <w:trPr>
          <w:gridAfter w:val="1"/>
          <w:wAfter w:w="9" w:type="dxa"/>
          <w:trHeight w:val="482"/>
        </w:trPr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lastRenderedPageBreak/>
              <w:t>МОВА ТА МИСЛЕННЯ.</w:t>
            </w:r>
          </w:p>
          <w:p w:rsidR="001338BE" w:rsidRPr="00241468" w:rsidRDefault="001338BE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РОЗВИТОК ВЕРБАЛЬНОГО (СЛОВЕСНОГО) ЛОГІЧНОГО МИСЛЕННЯ</w:t>
            </w:r>
          </w:p>
        </w:tc>
      </w:tr>
      <w:tr w:rsidR="005F49A9" w:rsidRPr="00241468" w:rsidTr="00241468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42"/>
              <w:jc w:val="left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7. Антоніми. Виокрем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лення суттєвих ознак. Уза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гальнення на вербальному рівні</w:t>
            </w:r>
          </w:p>
          <w:p w:rsidR="00F172FD" w:rsidRPr="00241468" w:rsidRDefault="001338BE" w:rsidP="00241468">
            <w:pPr>
              <w:pStyle w:val="11"/>
              <w:shd w:val="clear" w:color="auto" w:fill="auto"/>
              <w:tabs>
                <w:tab w:val="left" w:pos="709"/>
              </w:tabs>
              <w:spacing w:line="240" w:lineRule="auto"/>
              <w:ind w:left="142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Пошук слів-антонімів. По</w:t>
            </w:r>
            <w:r w:rsidRPr="00241468">
              <w:rPr>
                <w:sz w:val="28"/>
                <w:szCs w:val="28"/>
              </w:rPr>
              <w:softHyphen/>
              <w:t>шук найсуттєвіших ознак різних об'єктів.</w:t>
            </w:r>
            <w:r w:rsidR="00F172FD" w:rsidRPr="00241468">
              <w:rPr>
                <w:sz w:val="28"/>
                <w:szCs w:val="28"/>
              </w:rPr>
              <w:t xml:space="preserve"> </w:t>
            </w:r>
          </w:p>
          <w:p w:rsidR="001338BE" w:rsidRPr="00241468" w:rsidRDefault="00F172FD" w:rsidP="00241468">
            <w:pPr>
              <w:pStyle w:val="11"/>
              <w:shd w:val="clear" w:color="auto" w:fill="auto"/>
              <w:tabs>
                <w:tab w:val="left" w:pos="709"/>
              </w:tabs>
              <w:spacing w:line="240" w:lineRule="auto"/>
              <w:ind w:left="142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 xml:space="preserve">Добір </w:t>
            </w:r>
            <w:proofErr w:type="spellStart"/>
            <w:r w:rsidRPr="00241468">
              <w:rPr>
                <w:sz w:val="28"/>
                <w:szCs w:val="28"/>
              </w:rPr>
              <w:t>узагальнювального</w:t>
            </w:r>
            <w:proofErr w:type="spellEnd"/>
            <w:r w:rsidRPr="00241468">
              <w:rPr>
                <w:sz w:val="28"/>
                <w:szCs w:val="28"/>
              </w:rPr>
              <w:t xml:space="preserve"> слова.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8BE" w:rsidRPr="00241468" w:rsidRDefault="001338BE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1338BE" w:rsidRPr="00241468" w:rsidRDefault="001338BE" w:rsidP="00241468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12" w:right="87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добирає</w:t>
            </w:r>
            <w:r w:rsidRPr="00241468">
              <w:rPr>
                <w:sz w:val="28"/>
                <w:szCs w:val="28"/>
              </w:rPr>
              <w:t xml:space="preserve"> і</w:t>
            </w:r>
            <w:r w:rsidRPr="00241468">
              <w:rPr>
                <w:rStyle w:val="a6"/>
                <w:sz w:val="28"/>
                <w:szCs w:val="28"/>
              </w:rPr>
              <w:t xml:space="preserve"> записує</w:t>
            </w:r>
            <w:r w:rsidRPr="00241468">
              <w:rPr>
                <w:sz w:val="28"/>
                <w:szCs w:val="28"/>
              </w:rPr>
              <w:t xml:space="preserve"> антоніми до вказаних слів або</w:t>
            </w:r>
            <w:r w:rsidRPr="00241468">
              <w:rPr>
                <w:rStyle w:val="a6"/>
                <w:sz w:val="28"/>
                <w:szCs w:val="28"/>
              </w:rPr>
              <w:t xml:space="preserve"> вибирає </w:t>
            </w:r>
            <w:r w:rsidRPr="00241468">
              <w:rPr>
                <w:sz w:val="28"/>
                <w:szCs w:val="28"/>
              </w:rPr>
              <w:t>їх із запропонованих;</w:t>
            </w:r>
          </w:p>
          <w:p w:rsidR="001338BE" w:rsidRPr="00241468" w:rsidRDefault="001338BE" w:rsidP="00241468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12" w:right="87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завершує</w:t>
            </w:r>
            <w:r w:rsidRPr="00241468">
              <w:rPr>
                <w:sz w:val="28"/>
                <w:szCs w:val="28"/>
              </w:rPr>
              <w:t xml:space="preserve"> побудову речення, добираючи найсуттєвіше сло</w:t>
            </w:r>
            <w:r w:rsidRPr="00241468">
              <w:rPr>
                <w:sz w:val="28"/>
                <w:szCs w:val="28"/>
              </w:rPr>
              <w:softHyphen/>
              <w:t>во із числа запропонованих;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12" w:right="87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називає</w:t>
            </w:r>
            <w:r w:rsidRPr="00241468">
              <w:rPr>
                <w:sz w:val="28"/>
                <w:szCs w:val="28"/>
              </w:rPr>
              <w:t xml:space="preserve"> </w:t>
            </w:r>
            <w:proofErr w:type="spellStart"/>
            <w:r w:rsidRPr="00241468">
              <w:rPr>
                <w:sz w:val="28"/>
                <w:szCs w:val="28"/>
              </w:rPr>
              <w:t>узагальнювальне</w:t>
            </w:r>
            <w:proofErr w:type="spellEnd"/>
            <w:r w:rsidRPr="00241468">
              <w:rPr>
                <w:sz w:val="28"/>
                <w:szCs w:val="28"/>
              </w:rPr>
              <w:t xml:space="preserve"> слово до пари заданих слів;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12" w:right="87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добирає</w:t>
            </w:r>
            <w:r w:rsidRPr="00241468">
              <w:rPr>
                <w:sz w:val="28"/>
                <w:szCs w:val="28"/>
              </w:rPr>
              <w:t xml:space="preserve"> з довідки слово, яке найточніше характеризує за</w:t>
            </w:r>
            <w:r w:rsidRPr="00241468">
              <w:rPr>
                <w:sz w:val="28"/>
                <w:szCs w:val="28"/>
              </w:rPr>
              <w:softHyphen/>
              <w:t>дане слово.</w:t>
            </w:r>
          </w:p>
        </w:tc>
      </w:tr>
      <w:tr w:rsidR="00F172FD" w:rsidRPr="00241468" w:rsidTr="00241468">
        <w:trPr>
          <w:trHeight w:val="2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2FD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rStyle w:val="42"/>
                <w:b w:val="0"/>
                <w:i w:val="0"/>
                <w:sz w:val="28"/>
                <w:szCs w:val="28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4" w:right="13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8. Подібність за сут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тєвою ознакою. Що "за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йве"?</w:t>
            </w:r>
          </w:p>
          <w:p w:rsidR="00F172FD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4" w:right="132"/>
              <w:jc w:val="left"/>
              <w:rPr>
                <w:rStyle w:val="42"/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Вибір "зайвого" слова за суттєвою ознакою. Нетра</w:t>
            </w:r>
            <w:r w:rsidRPr="00241468">
              <w:rPr>
                <w:sz w:val="28"/>
                <w:szCs w:val="28"/>
              </w:rPr>
              <w:softHyphen/>
              <w:t>диційне виокремлення "за</w:t>
            </w:r>
            <w:r w:rsidRPr="00241468">
              <w:rPr>
                <w:sz w:val="28"/>
                <w:szCs w:val="28"/>
              </w:rPr>
              <w:softHyphen/>
              <w:t>йвого".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12" w:right="87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об'єднує</w:t>
            </w:r>
            <w:r w:rsidRPr="00241468">
              <w:rPr>
                <w:sz w:val="28"/>
                <w:szCs w:val="28"/>
              </w:rPr>
              <w:t xml:space="preserve"> слова у групи за спільною ознакою;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12" w:right="87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виділяє</w:t>
            </w:r>
            <w:r w:rsidRPr="00241468">
              <w:rPr>
                <w:sz w:val="28"/>
                <w:szCs w:val="28"/>
              </w:rPr>
              <w:t xml:space="preserve"> і</w:t>
            </w:r>
            <w:r w:rsidRPr="00241468">
              <w:rPr>
                <w:rStyle w:val="a6"/>
                <w:sz w:val="28"/>
                <w:szCs w:val="28"/>
              </w:rPr>
              <w:t xml:space="preserve"> називає</w:t>
            </w:r>
            <w:r w:rsidRPr="00241468">
              <w:rPr>
                <w:sz w:val="28"/>
                <w:szCs w:val="28"/>
              </w:rPr>
              <w:t xml:space="preserve"> "зайве" слово, яке до цієї групи не належить;</w:t>
            </w:r>
          </w:p>
          <w:p w:rsidR="00F172FD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12" w:right="87"/>
              <w:rPr>
                <w:rStyle w:val="42"/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виділяє</w:t>
            </w:r>
            <w:r w:rsidRPr="00241468">
              <w:rPr>
                <w:sz w:val="28"/>
                <w:szCs w:val="28"/>
              </w:rPr>
              <w:t xml:space="preserve"> "зайве" слово, доби</w:t>
            </w:r>
            <w:r w:rsidRPr="00241468">
              <w:rPr>
                <w:sz w:val="28"/>
                <w:szCs w:val="28"/>
              </w:rPr>
              <w:softHyphen/>
              <w:t>раючи нестандартні способи об'єднання слів у групи за спільною ознакою.</w:t>
            </w:r>
          </w:p>
        </w:tc>
      </w:tr>
      <w:tr w:rsidR="0073712A" w:rsidRPr="00241468" w:rsidTr="00241468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rStyle w:val="42"/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4" w:right="13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9. Класифікація. Точ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ність формулювань</w:t>
            </w:r>
          </w:p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4" w:right="132"/>
              <w:rPr>
                <w:rStyle w:val="42"/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Класифікація предметів за різноманітними ознаками. Розподіл слів на два зада</w:t>
            </w:r>
            <w:r w:rsidRPr="00241468">
              <w:rPr>
                <w:sz w:val="28"/>
                <w:szCs w:val="28"/>
              </w:rPr>
              <w:softHyphen/>
              <w:t>ні класи. Аргументація ви</w:t>
            </w:r>
            <w:r w:rsidRPr="00241468">
              <w:rPr>
                <w:sz w:val="28"/>
                <w:szCs w:val="28"/>
              </w:rPr>
              <w:softHyphen/>
              <w:t>бору. Вироблення навичок точного формулювання.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32" w:right="19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32" w:right="192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класифікує</w:t>
            </w:r>
            <w:r w:rsidRPr="00241468">
              <w:rPr>
                <w:sz w:val="28"/>
                <w:szCs w:val="28"/>
              </w:rPr>
              <w:t xml:space="preserve"> слова у класи за їхнім змістом;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2" w:right="192"/>
              <w:jc w:val="both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sz w:val="28"/>
                <w:szCs w:val="28"/>
              </w:rPr>
              <w:t>аргументує</w:t>
            </w:r>
            <w:r w:rsidRPr="00241468">
              <w:rPr>
                <w:sz w:val="28"/>
                <w:szCs w:val="28"/>
              </w:rPr>
              <w:t xml:space="preserve"> свій вибір;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2" w:right="192"/>
              <w:jc w:val="both"/>
              <w:rPr>
                <w:rStyle w:val="42"/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обирає</w:t>
            </w:r>
            <w:r w:rsidRPr="00241468">
              <w:rPr>
                <w:sz w:val="28"/>
                <w:szCs w:val="28"/>
              </w:rPr>
              <w:t xml:space="preserve"> серед запропонова</w:t>
            </w:r>
            <w:r w:rsidRPr="00241468">
              <w:rPr>
                <w:sz w:val="28"/>
                <w:szCs w:val="28"/>
              </w:rPr>
              <w:softHyphen/>
              <w:t>них твердження, яке найточ</w:t>
            </w:r>
            <w:r w:rsidRPr="00241468">
              <w:rPr>
                <w:sz w:val="28"/>
                <w:szCs w:val="28"/>
              </w:rPr>
              <w:softHyphen/>
              <w:t>ніше описує малюнок.</w:t>
            </w:r>
          </w:p>
        </w:tc>
      </w:tr>
      <w:tr w:rsidR="0073712A" w:rsidRPr="00241468" w:rsidTr="00241468">
        <w:trPr>
          <w:trHeight w:val="10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b/>
                <w:i/>
                <w:sz w:val="28"/>
                <w:szCs w:val="28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4" w:right="13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10. Вербальні анало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гії</w:t>
            </w:r>
          </w:p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4" w:right="132"/>
              <w:rPr>
                <w:rStyle w:val="42"/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Добір слова за аналогією до заданої пари слів.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32" w:right="19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32" w:right="192"/>
              <w:rPr>
                <w:rStyle w:val="42"/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• встановлює</w:t>
            </w:r>
            <w:r w:rsidRPr="00241468">
              <w:rPr>
                <w:sz w:val="28"/>
                <w:szCs w:val="28"/>
              </w:rPr>
              <w:t xml:space="preserve"> смисловий зв'я</w:t>
            </w:r>
            <w:r w:rsidRPr="00241468">
              <w:rPr>
                <w:sz w:val="28"/>
                <w:szCs w:val="28"/>
              </w:rPr>
              <w:softHyphen/>
              <w:t>зок між першою парою слів і</w:t>
            </w:r>
            <w:r w:rsidRPr="00241468">
              <w:rPr>
                <w:rStyle w:val="a6"/>
                <w:sz w:val="28"/>
                <w:szCs w:val="28"/>
              </w:rPr>
              <w:t xml:space="preserve"> добирає</w:t>
            </w:r>
            <w:r w:rsidRPr="00241468">
              <w:rPr>
                <w:sz w:val="28"/>
                <w:szCs w:val="28"/>
              </w:rPr>
              <w:t xml:space="preserve"> аналогічне слово у другій парі.</w:t>
            </w:r>
          </w:p>
        </w:tc>
      </w:tr>
      <w:tr w:rsidR="0073712A" w:rsidRPr="00241468" w:rsidTr="00241468">
        <w:trPr>
          <w:trHeight w:val="36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rStyle w:val="42"/>
                <w:b w:val="0"/>
                <w:i w:val="0"/>
                <w:sz w:val="28"/>
                <w:szCs w:val="28"/>
              </w:rPr>
            </w:pPr>
            <w:r w:rsidRPr="00241468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4" w:right="13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11. Прислів'я та при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казки. Фразеологізми. На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родні прикмети</w:t>
            </w:r>
          </w:p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44" w:right="132"/>
              <w:rPr>
                <w:rStyle w:val="42"/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Вправи на засвоєння та тлу</w:t>
            </w:r>
            <w:r w:rsidRPr="00241468">
              <w:rPr>
                <w:sz w:val="28"/>
                <w:szCs w:val="28"/>
              </w:rPr>
              <w:softHyphen/>
              <w:t>мачення приказок, фразео</w:t>
            </w:r>
            <w:r w:rsidRPr="00241468">
              <w:rPr>
                <w:sz w:val="28"/>
                <w:szCs w:val="28"/>
              </w:rPr>
              <w:softHyphen/>
              <w:t>логізмів.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12A" w:rsidRPr="00241468" w:rsidRDefault="0073712A" w:rsidP="00241468">
            <w:pPr>
              <w:pStyle w:val="41"/>
              <w:shd w:val="clear" w:color="auto" w:fill="auto"/>
              <w:spacing w:line="240" w:lineRule="auto"/>
              <w:ind w:left="132" w:right="19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32" w:right="192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добирає</w:t>
            </w:r>
            <w:r w:rsidRPr="00241468">
              <w:rPr>
                <w:sz w:val="28"/>
                <w:szCs w:val="28"/>
              </w:rPr>
              <w:t xml:space="preserve"> слово, яке правиль</w:t>
            </w:r>
            <w:r w:rsidRPr="00241468">
              <w:rPr>
                <w:sz w:val="28"/>
                <w:szCs w:val="28"/>
              </w:rPr>
              <w:softHyphen/>
              <w:t>но завершує приказку;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2" w:right="192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об'єднує</w:t>
            </w:r>
            <w:r w:rsidRPr="00241468">
              <w:rPr>
                <w:sz w:val="28"/>
                <w:szCs w:val="28"/>
              </w:rPr>
              <w:t xml:space="preserve"> початок приказки з її закінченням;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2" w:right="192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пояснює</w:t>
            </w:r>
            <w:r w:rsidRPr="00241468">
              <w:rPr>
                <w:sz w:val="28"/>
                <w:szCs w:val="28"/>
              </w:rPr>
              <w:t xml:space="preserve"> фразеологізми;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2" w:right="192"/>
              <w:jc w:val="both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sz w:val="28"/>
                <w:szCs w:val="28"/>
              </w:rPr>
              <w:t>с</w:t>
            </w:r>
            <w:r w:rsidRPr="00241468">
              <w:rPr>
                <w:rStyle w:val="a6"/>
                <w:sz w:val="28"/>
                <w:szCs w:val="28"/>
              </w:rPr>
              <w:t>кладає</w:t>
            </w:r>
            <w:r w:rsidRPr="00241468">
              <w:rPr>
                <w:sz w:val="28"/>
                <w:szCs w:val="28"/>
              </w:rPr>
              <w:t xml:space="preserve"> "розсипані" речен</w:t>
            </w:r>
            <w:r w:rsidRPr="00241468">
              <w:rPr>
                <w:sz w:val="28"/>
                <w:szCs w:val="28"/>
              </w:rPr>
              <w:softHyphen/>
              <w:t>ня;</w:t>
            </w:r>
          </w:p>
          <w:p w:rsidR="0073712A" w:rsidRPr="00241468" w:rsidRDefault="0073712A" w:rsidP="00241468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2" w:right="192"/>
              <w:jc w:val="both"/>
              <w:rPr>
                <w:rStyle w:val="42"/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запам'ятовує</w:t>
            </w:r>
            <w:r w:rsidRPr="00241468">
              <w:rPr>
                <w:sz w:val="28"/>
                <w:szCs w:val="28"/>
              </w:rPr>
              <w:t xml:space="preserve"> народні прик</w:t>
            </w:r>
            <w:r w:rsidRPr="00241468">
              <w:rPr>
                <w:sz w:val="28"/>
                <w:szCs w:val="28"/>
              </w:rPr>
              <w:softHyphen/>
              <w:t>мети.</w:t>
            </w:r>
          </w:p>
        </w:tc>
      </w:tr>
      <w:tr w:rsidR="00E207AA" w:rsidRPr="00241468" w:rsidTr="00241468">
        <w:trPr>
          <w:gridAfter w:val="1"/>
          <w:wAfter w:w="9" w:type="dxa"/>
          <w:trHeight w:val="196"/>
        </w:trPr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AA" w:rsidRPr="00241468" w:rsidRDefault="00E207AA" w:rsidP="00241468">
            <w:pPr>
              <w:pStyle w:val="41"/>
              <w:shd w:val="clear" w:color="auto" w:fill="auto"/>
              <w:spacing w:line="240" w:lineRule="auto"/>
              <w:jc w:val="center"/>
              <w:rPr>
                <w:rStyle w:val="42"/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lastRenderedPageBreak/>
              <w:t>ЕВРИСТИЧНЕ МИСЛЕННЯ</w:t>
            </w:r>
          </w:p>
        </w:tc>
      </w:tr>
      <w:tr w:rsidR="00E207AA" w:rsidRPr="00241468" w:rsidTr="00241468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AA" w:rsidRPr="00241468" w:rsidRDefault="00E207AA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rStyle w:val="42"/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AA" w:rsidRPr="00241468" w:rsidRDefault="00E207AA" w:rsidP="00241468">
            <w:pPr>
              <w:pStyle w:val="41"/>
              <w:shd w:val="clear" w:color="auto" w:fill="auto"/>
              <w:spacing w:line="240" w:lineRule="auto"/>
              <w:ind w:left="100" w:right="123"/>
              <w:jc w:val="left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12. Гнучкість мислен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ня. Читання шифрограм. Кодування</w:t>
            </w:r>
          </w:p>
          <w:p w:rsidR="00E207AA" w:rsidRPr="00241468" w:rsidRDefault="00E207AA" w:rsidP="00241468">
            <w:pPr>
              <w:pStyle w:val="11"/>
              <w:shd w:val="clear" w:color="auto" w:fill="auto"/>
              <w:spacing w:line="240" w:lineRule="auto"/>
              <w:ind w:left="100" w:right="123"/>
              <w:rPr>
                <w:rStyle w:val="42"/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 xml:space="preserve">Поняття про шифрування, читання шифрограм. Різні способи кодування та </w:t>
            </w:r>
            <w:proofErr w:type="spellStart"/>
            <w:r w:rsidRPr="00241468">
              <w:rPr>
                <w:sz w:val="28"/>
                <w:szCs w:val="28"/>
              </w:rPr>
              <w:t>розкодовування</w:t>
            </w:r>
            <w:proofErr w:type="spellEnd"/>
            <w:r w:rsidRPr="00241468">
              <w:rPr>
                <w:sz w:val="28"/>
                <w:szCs w:val="28"/>
              </w:rPr>
              <w:t xml:space="preserve"> інформації. </w:t>
            </w:r>
            <w:proofErr w:type="spellStart"/>
            <w:r w:rsidRPr="00241468">
              <w:rPr>
                <w:sz w:val="28"/>
                <w:szCs w:val="28"/>
              </w:rPr>
              <w:t>Розкодовування</w:t>
            </w:r>
            <w:proofErr w:type="spellEnd"/>
            <w:r w:rsidRPr="00241468">
              <w:rPr>
                <w:sz w:val="28"/>
                <w:szCs w:val="28"/>
              </w:rPr>
              <w:t xml:space="preserve"> слів та ре</w:t>
            </w:r>
            <w:r w:rsidRPr="00241468">
              <w:rPr>
                <w:sz w:val="28"/>
                <w:szCs w:val="28"/>
              </w:rPr>
              <w:softHyphen/>
              <w:t>чень за даним числовим або</w:t>
            </w:r>
            <w:r w:rsidR="005F49A9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символьним кодом.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AA" w:rsidRPr="00241468" w:rsidRDefault="00E207AA" w:rsidP="00241468">
            <w:pPr>
              <w:pStyle w:val="41"/>
              <w:shd w:val="clear" w:color="auto" w:fill="auto"/>
              <w:spacing w:line="240" w:lineRule="auto"/>
              <w:ind w:left="160"/>
              <w:jc w:val="left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E207AA" w:rsidRPr="00241468" w:rsidRDefault="00E207AA" w:rsidP="00241468">
            <w:pPr>
              <w:pStyle w:val="1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• має уявлення</w:t>
            </w:r>
            <w:r w:rsidRPr="00241468">
              <w:rPr>
                <w:sz w:val="28"/>
                <w:szCs w:val="28"/>
              </w:rPr>
              <w:t xml:space="preserve"> про шифрогра</w:t>
            </w:r>
            <w:r w:rsidRPr="00241468">
              <w:rPr>
                <w:sz w:val="28"/>
                <w:szCs w:val="28"/>
              </w:rPr>
              <w:softHyphen/>
              <w:t>му, кодування;</w:t>
            </w:r>
          </w:p>
          <w:p w:rsidR="00E207AA" w:rsidRPr="00241468" w:rsidRDefault="00E207AA" w:rsidP="00241468">
            <w:pPr>
              <w:pStyle w:val="1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• розшифровує</w:t>
            </w:r>
            <w:r w:rsidRPr="00241468">
              <w:rPr>
                <w:sz w:val="28"/>
                <w:szCs w:val="28"/>
              </w:rPr>
              <w:t xml:space="preserve"> слова та ре</w:t>
            </w:r>
            <w:r w:rsidRPr="00241468">
              <w:rPr>
                <w:sz w:val="28"/>
                <w:szCs w:val="28"/>
              </w:rPr>
              <w:softHyphen/>
              <w:t>чення за їхнім числовим або символьним кодом, роблячи логічні зіставлення.</w:t>
            </w:r>
          </w:p>
          <w:p w:rsidR="00E207AA" w:rsidRPr="00241468" w:rsidRDefault="00E207AA" w:rsidP="00241468">
            <w:pPr>
              <w:pStyle w:val="41"/>
              <w:shd w:val="clear" w:color="auto" w:fill="auto"/>
              <w:spacing w:line="240" w:lineRule="auto"/>
              <w:rPr>
                <w:rStyle w:val="42"/>
                <w:sz w:val="28"/>
                <w:szCs w:val="28"/>
              </w:rPr>
            </w:pPr>
          </w:p>
        </w:tc>
      </w:tr>
      <w:tr w:rsidR="00E207AA" w:rsidRPr="00241468" w:rsidTr="00241468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AA" w:rsidRPr="00241468" w:rsidRDefault="00E207AA" w:rsidP="00241468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3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7AA" w:rsidRPr="00241468" w:rsidRDefault="00E207AA" w:rsidP="00241468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 xml:space="preserve">Тема 13. Інтелектуальний </w:t>
            </w:r>
            <w:proofErr w:type="spellStart"/>
            <w:r w:rsidRPr="00241468">
              <w:rPr>
                <w:rStyle w:val="42"/>
                <w:i w:val="0"/>
                <w:sz w:val="28"/>
                <w:szCs w:val="28"/>
              </w:rPr>
              <w:t>мовний</w:t>
            </w:r>
            <w:proofErr w:type="spellEnd"/>
            <w:r w:rsidRPr="00241468">
              <w:rPr>
                <w:rStyle w:val="42"/>
                <w:i w:val="0"/>
                <w:sz w:val="28"/>
                <w:szCs w:val="28"/>
              </w:rPr>
              <w:t xml:space="preserve"> тренінг. Підвищен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 xml:space="preserve">ня рівня обізнаності. </w:t>
            </w:r>
            <w:proofErr w:type="spellStart"/>
            <w:r w:rsidRPr="00241468">
              <w:rPr>
                <w:rStyle w:val="42"/>
                <w:i w:val="0"/>
                <w:sz w:val="28"/>
                <w:szCs w:val="28"/>
              </w:rPr>
              <w:t>Мов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ні</w:t>
            </w:r>
            <w:proofErr w:type="spellEnd"/>
            <w:r w:rsidRPr="00241468">
              <w:rPr>
                <w:rStyle w:val="42"/>
                <w:i w:val="0"/>
                <w:sz w:val="28"/>
                <w:szCs w:val="28"/>
              </w:rPr>
              <w:t xml:space="preserve"> головоломки. Анаграми.</w:t>
            </w:r>
            <w:r w:rsidR="00F76EAE" w:rsidRPr="00241468">
              <w:rPr>
                <w:rStyle w:val="42"/>
                <w:i w:val="0"/>
                <w:sz w:val="28"/>
                <w:szCs w:val="28"/>
              </w:rPr>
              <w:t xml:space="preserve"> </w:t>
            </w:r>
            <w:proofErr w:type="spellStart"/>
            <w:r w:rsidRPr="00241468">
              <w:rPr>
                <w:rStyle w:val="42"/>
                <w:i w:val="0"/>
                <w:sz w:val="28"/>
                <w:szCs w:val="28"/>
              </w:rPr>
              <w:t>Метаграми</w:t>
            </w:r>
            <w:proofErr w:type="spellEnd"/>
            <w:r w:rsidRPr="00241468">
              <w:rPr>
                <w:rStyle w:val="42"/>
                <w:i w:val="0"/>
                <w:sz w:val="28"/>
                <w:szCs w:val="28"/>
              </w:rPr>
              <w:t>. Монограми</w:t>
            </w:r>
          </w:p>
          <w:p w:rsidR="00E207AA" w:rsidRPr="00241468" w:rsidRDefault="00E207AA" w:rsidP="00241468">
            <w:pPr>
              <w:pStyle w:val="1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Відновлення пропущених</w:t>
            </w:r>
            <w:r w:rsidR="00F76EAE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літер. Побудова слів за вка</w:t>
            </w:r>
            <w:r w:rsidRPr="00241468">
              <w:rPr>
                <w:sz w:val="28"/>
                <w:szCs w:val="28"/>
              </w:rPr>
              <w:softHyphen/>
              <w:t>заними складами. Відгаду</w:t>
            </w:r>
            <w:r w:rsidRPr="00241468">
              <w:rPr>
                <w:sz w:val="28"/>
                <w:szCs w:val="28"/>
              </w:rPr>
              <w:softHyphen/>
              <w:t>вання складів, які є кінцем</w:t>
            </w:r>
            <w:r w:rsidR="00A660B0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першого заданого слова і по</w:t>
            </w:r>
            <w:r w:rsidRPr="00241468">
              <w:rPr>
                <w:sz w:val="28"/>
                <w:szCs w:val="28"/>
              </w:rPr>
              <w:softHyphen/>
              <w:t>чатком другого. Дзеркальні</w:t>
            </w:r>
            <w:r w:rsidR="00F76EAE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відображення. Горизонталь</w:t>
            </w:r>
            <w:r w:rsidRPr="00241468">
              <w:rPr>
                <w:sz w:val="28"/>
                <w:szCs w:val="28"/>
              </w:rPr>
              <w:softHyphen/>
              <w:t xml:space="preserve">на симетрія. </w:t>
            </w:r>
            <w:proofErr w:type="spellStart"/>
            <w:r w:rsidRPr="00241468">
              <w:rPr>
                <w:sz w:val="28"/>
                <w:szCs w:val="28"/>
              </w:rPr>
              <w:t>Мовні</w:t>
            </w:r>
            <w:proofErr w:type="spellEnd"/>
            <w:r w:rsidRPr="00241468">
              <w:rPr>
                <w:sz w:val="28"/>
                <w:szCs w:val="28"/>
              </w:rPr>
              <w:t xml:space="preserve"> голо</w:t>
            </w:r>
            <w:r w:rsidRPr="00241468">
              <w:rPr>
                <w:sz w:val="28"/>
                <w:szCs w:val="28"/>
              </w:rPr>
              <w:softHyphen/>
              <w:t xml:space="preserve">воломки з </w:t>
            </w:r>
            <w:r w:rsidR="00F76EAE" w:rsidRPr="00241468">
              <w:rPr>
                <w:sz w:val="28"/>
                <w:szCs w:val="28"/>
              </w:rPr>
              <w:t>в</w:t>
            </w:r>
            <w:r w:rsidRPr="00241468">
              <w:rPr>
                <w:sz w:val="28"/>
                <w:szCs w:val="28"/>
              </w:rPr>
              <w:t>икористанням</w:t>
            </w:r>
            <w:r w:rsidR="00F76EAE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принципу симетрії. Читання</w:t>
            </w:r>
            <w:r w:rsidR="00F76EAE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анаграм як один зі способів</w:t>
            </w:r>
            <w:r w:rsidR="00F76EAE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пришвидшення техніки чи</w:t>
            </w:r>
            <w:r w:rsidRPr="00241468">
              <w:rPr>
                <w:sz w:val="28"/>
                <w:szCs w:val="28"/>
              </w:rPr>
              <w:softHyphen/>
              <w:t>тання. Ускладнений варі</w:t>
            </w:r>
            <w:r w:rsidRPr="00241468">
              <w:rPr>
                <w:sz w:val="28"/>
                <w:szCs w:val="28"/>
              </w:rPr>
              <w:softHyphen/>
              <w:t>ант завдання з анаграмами.</w:t>
            </w:r>
            <w:r w:rsidR="00F76EAE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 xml:space="preserve">Анаграми-приказки. </w:t>
            </w:r>
            <w:proofErr w:type="spellStart"/>
            <w:r w:rsidRPr="00241468">
              <w:rPr>
                <w:sz w:val="28"/>
                <w:szCs w:val="28"/>
              </w:rPr>
              <w:t>Мета</w:t>
            </w:r>
            <w:r w:rsidRPr="00241468">
              <w:rPr>
                <w:sz w:val="28"/>
                <w:szCs w:val="28"/>
              </w:rPr>
              <w:softHyphen/>
              <w:t>грами</w:t>
            </w:r>
            <w:proofErr w:type="spellEnd"/>
            <w:r w:rsidRPr="00241468">
              <w:rPr>
                <w:sz w:val="28"/>
                <w:szCs w:val="28"/>
              </w:rPr>
              <w:t xml:space="preserve"> (перехід від слова до</w:t>
            </w:r>
            <w:r w:rsidR="00F76EAE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слова за допомогою зміни</w:t>
            </w:r>
          </w:p>
          <w:p w:rsidR="00E207AA" w:rsidRPr="00241468" w:rsidRDefault="00E207AA" w:rsidP="00241468">
            <w:pPr>
              <w:pStyle w:val="1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лише однієї літери при кож</w:t>
            </w:r>
            <w:r w:rsidRPr="00241468">
              <w:rPr>
                <w:sz w:val="28"/>
                <w:szCs w:val="28"/>
              </w:rPr>
              <w:softHyphen/>
              <w:t xml:space="preserve">ному кроці). </w:t>
            </w:r>
            <w:r w:rsidR="00F76EAE" w:rsidRPr="00241468">
              <w:rPr>
                <w:sz w:val="28"/>
                <w:szCs w:val="28"/>
              </w:rPr>
              <w:t>М</w:t>
            </w:r>
            <w:r w:rsidRPr="00241468">
              <w:rPr>
                <w:sz w:val="28"/>
                <w:szCs w:val="28"/>
              </w:rPr>
              <w:t>онограми.</w:t>
            </w:r>
            <w:r w:rsidR="00F76EAE" w:rsidRPr="00241468">
              <w:rPr>
                <w:sz w:val="28"/>
                <w:szCs w:val="28"/>
              </w:rPr>
              <w:t xml:space="preserve"> </w:t>
            </w:r>
            <w:r w:rsidRPr="00241468">
              <w:rPr>
                <w:sz w:val="28"/>
                <w:szCs w:val="28"/>
              </w:rPr>
              <w:t>Нестандартні кросворди.</w:t>
            </w:r>
          </w:p>
          <w:p w:rsidR="00E207AA" w:rsidRPr="00241468" w:rsidRDefault="00E207AA" w:rsidP="00241468">
            <w:pPr>
              <w:pStyle w:val="41"/>
              <w:shd w:val="clear" w:color="auto" w:fill="auto"/>
              <w:spacing w:line="240" w:lineRule="auto"/>
              <w:ind w:left="100" w:right="123"/>
              <w:jc w:val="left"/>
              <w:rPr>
                <w:rStyle w:val="42"/>
                <w:sz w:val="28"/>
                <w:szCs w:val="28"/>
              </w:rPr>
            </w:pPr>
            <w:proofErr w:type="spellStart"/>
            <w:r w:rsidRPr="00241468">
              <w:rPr>
                <w:sz w:val="28"/>
                <w:szCs w:val="28"/>
              </w:rPr>
              <w:t>Чайнворди</w:t>
            </w:r>
            <w:proofErr w:type="spellEnd"/>
            <w:r w:rsidRPr="00241468">
              <w:rPr>
                <w:sz w:val="28"/>
                <w:szCs w:val="28"/>
              </w:rPr>
              <w:t>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EAE" w:rsidRPr="00241468" w:rsidRDefault="00F76EAE" w:rsidP="00241468">
            <w:pPr>
              <w:pStyle w:val="41"/>
              <w:spacing w:line="240" w:lineRule="auto"/>
              <w:ind w:left="160" w:right="192"/>
              <w:jc w:val="left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F76EAE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читає</w:t>
            </w:r>
            <w:r w:rsidRPr="00241468">
              <w:rPr>
                <w:sz w:val="28"/>
                <w:szCs w:val="28"/>
              </w:rPr>
              <w:t xml:space="preserve"> слова, у яких пропу</w:t>
            </w:r>
            <w:r w:rsidRPr="00241468">
              <w:rPr>
                <w:sz w:val="28"/>
                <w:szCs w:val="28"/>
              </w:rPr>
              <w:softHyphen/>
              <w:t>щені літери,</w:t>
            </w:r>
            <w:r w:rsidRPr="00241468">
              <w:rPr>
                <w:rStyle w:val="a6"/>
                <w:sz w:val="28"/>
                <w:szCs w:val="28"/>
              </w:rPr>
              <w:t xml:space="preserve"> будує</w:t>
            </w:r>
            <w:r w:rsidRPr="00241468">
              <w:rPr>
                <w:sz w:val="28"/>
                <w:szCs w:val="28"/>
              </w:rPr>
              <w:t xml:space="preserve"> слова за їхніми складами;</w:t>
            </w:r>
          </w:p>
          <w:p w:rsidR="00F76EAE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відгадує</w:t>
            </w:r>
            <w:r w:rsidRPr="00241468">
              <w:rPr>
                <w:sz w:val="28"/>
                <w:szCs w:val="28"/>
              </w:rPr>
              <w:t xml:space="preserve"> склади, які є кінцем першого слова і початком другого;</w:t>
            </w:r>
          </w:p>
          <w:p w:rsidR="00F76EAE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читає</w:t>
            </w:r>
            <w:r w:rsidRPr="00241468">
              <w:rPr>
                <w:sz w:val="28"/>
                <w:szCs w:val="28"/>
              </w:rPr>
              <w:t xml:space="preserve"> слова у їхньому дзер</w:t>
            </w:r>
            <w:r w:rsidRPr="00241468">
              <w:rPr>
                <w:sz w:val="28"/>
                <w:szCs w:val="28"/>
              </w:rPr>
              <w:softHyphen/>
              <w:t>кальному відображенні;</w:t>
            </w:r>
          </w:p>
          <w:p w:rsidR="00F76EAE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відновлює</w:t>
            </w:r>
            <w:r w:rsidRPr="00241468">
              <w:rPr>
                <w:sz w:val="28"/>
                <w:szCs w:val="28"/>
              </w:rPr>
              <w:t xml:space="preserve"> початкове слово, переставляючи літери;</w:t>
            </w:r>
          </w:p>
          <w:p w:rsidR="00F76EAE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читає</w:t>
            </w:r>
            <w:r w:rsidRPr="00241468">
              <w:rPr>
                <w:sz w:val="28"/>
                <w:szCs w:val="28"/>
              </w:rPr>
              <w:t xml:space="preserve"> анаграми-приказки;</w:t>
            </w:r>
          </w:p>
          <w:p w:rsidR="00F76EAE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добирає</w:t>
            </w:r>
            <w:r w:rsidRPr="00241468">
              <w:rPr>
                <w:sz w:val="28"/>
                <w:szCs w:val="28"/>
              </w:rPr>
              <w:t xml:space="preserve"> слова в </w:t>
            </w:r>
            <w:proofErr w:type="spellStart"/>
            <w:r w:rsidRPr="00241468">
              <w:rPr>
                <w:sz w:val="28"/>
                <w:szCs w:val="28"/>
              </w:rPr>
              <w:t>метаграмах</w:t>
            </w:r>
            <w:proofErr w:type="spellEnd"/>
            <w:r w:rsidRPr="00241468">
              <w:rPr>
                <w:sz w:val="28"/>
                <w:szCs w:val="28"/>
              </w:rPr>
              <w:t>, змінюючи на кожному кроці лише одну літеру;</w:t>
            </w:r>
          </w:p>
          <w:p w:rsidR="00F76EAE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відгадує</w:t>
            </w:r>
            <w:r w:rsidRPr="00241468">
              <w:rPr>
                <w:sz w:val="28"/>
                <w:szCs w:val="28"/>
              </w:rPr>
              <w:t xml:space="preserve"> ідею побудови </w:t>
            </w:r>
            <w:proofErr w:type="spellStart"/>
            <w:r w:rsidRPr="00241468">
              <w:rPr>
                <w:sz w:val="28"/>
                <w:szCs w:val="28"/>
              </w:rPr>
              <w:t>метаграм</w:t>
            </w:r>
            <w:proofErr w:type="spellEnd"/>
            <w:r w:rsidRPr="00241468">
              <w:rPr>
                <w:sz w:val="28"/>
                <w:szCs w:val="28"/>
              </w:rPr>
              <w:t>;</w:t>
            </w:r>
          </w:p>
          <w:p w:rsidR="00F76EAE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sz w:val="28"/>
                <w:szCs w:val="28"/>
              </w:rPr>
            </w:pPr>
            <w:r w:rsidRPr="00241468">
              <w:rPr>
                <w:rStyle w:val="a6"/>
                <w:rFonts w:eastAsia="Arial Unicode MS"/>
                <w:sz w:val="28"/>
                <w:szCs w:val="28"/>
              </w:rPr>
              <w:t>шукає</w:t>
            </w:r>
            <w:r w:rsidRPr="00241468">
              <w:rPr>
                <w:sz w:val="28"/>
                <w:szCs w:val="28"/>
              </w:rPr>
              <w:t xml:space="preserve"> слова у нестандартних кросвордах;</w:t>
            </w:r>
          </w:p>
          <w:p w:rsidR="00E207AA" w:rsidRPr="00241468" w:rsidRDefault="00F76EAE" w:rsidP="00241468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center" w:pos="327"/>
              </w:tabs>
              <w:spacing w:line="240" w:lineRule="auto"/>
              <w:ind w:left="160" w:right="192"/>
              <w:rPr>
                <w:rStyle w:val="42"/>
                <w:sz w:val="28"/>
                <w:szCs w:val="28"/>
              </w:rPr>
            </w:pPr>
            <w:r w:rsidRPr="00241468">
              <w:rPr>
                <w:rStyle w:val="50"/>
                <w:rFonts w:eastAsia="Arial Unicode MS"/>
                <w:sz w:val="28"/>
                <w:szCs w:val="28"/>
              </w:rPr>
              <w:t>відгадує</w:t>
            </w:r>
            <w:r w:rsidRPr="00241468">
              <w:rPr>
                <w:rStyle w:val="52"/>
                <w:rFonts w:eastAsia="Arial Unicode MS"/>
                <w:sz w:val="28"/>
                <w:szCs w:val="28"/>
              </w:rPr>
              <w:t xml:space="preserve"> і</w:t>
            </w:r>
            <w:r w:rsidRPr="00241468">
              <w:rPr>
                <w:rStyle w:val="50"/>
                <w:rFonts w:eastAsia="Arial Unicode MS"/>
                <w:sz w:val="28"/>
                <w:szCs w:val="28"/>
              </w:rPr>
              <w:t xml:space="preserve"> записує</w:t>
            </w:r>
            <w:r w:rsidRPr="00241468">
              <w:rPr>
                <w:rStyle w:val="52"/>
                <w:rFonts w:eastAsia="Arial Unicode MS"/>
                <w:sz w:val="28"/>
                <w:szCs w:val="28"/>
              </w:rPr>
              <w:t xml:space="preserve"> слова у </w:t>
            </w:r>
            <w:r w:rsidRPr="00241468">
              <w:rPr>
                <w:sz w:val="28"/>
                <w:szCs w:val="28"/>
                <w:lang w:val="ru"/>
              </w:rPr>
              <w:t>чайнвордах.</w:t>
            </w:r>
          </w:p>
        </w:tc>
      </w:tr>
      <w:tr w:rsidR="005F49A9" w:rsidRPr="00241468" w:rsidTr="00241468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14. Асоціативне мис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лення. Загадки</w:t>
            </w:r>
          </w:p>
          <w:p w:rsidR="00096500" w:rsidRPr="00241468" w:rsidRDefault="00096500" w:rsidP="00241468">
            <w:pPr>
              <w:pStyle w:val="41"/>
              <w:spacing w:line="240" w:lineRule="auto"/>
              <w:ind w:left="100"/>
              <w:jc w:val="left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Пошук асоціативного слова до заданої групи слів. Асо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ціативні загадки та загадки звичайні.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pacing w:line="240" w:lineRule="auto"/>
              <w:ind w:left="160" w:right="192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096500" w:rsidRPr="00241468" w:rsidRDefault="00096500" w:rsidP="00241468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60" w:right="192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добирає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асоціативне слово до трьох заданих слів;</w:t>
            </w:r>
          </w:p>
          <w:p w:rsidR="00096500" w:rsidRPr="00241468" w:rsidRDefault="00096500" w:rsidP="00241468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60" w:right="192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відгадує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асоціативні загадки за кількома асоціативними словами;</w:t>
            </w:r>
          </w:p>
          <w:p w:rsidR="00096500" w:rsidRPr="00241468" w:rsidRDefault="00096500" w:rsidP="00241468">
            <w:pPr>
              <w:pStyle w:val="11"/>
              <w:numPr>
                <w:ilvl w:val="0"/>
                <w:numId w:val="11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60" w:right="192"/>
              <w:jc w:val="both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відгадує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звичайні загадки.</w:t>
            </w:r>
          </w:p>
        </w:tc>
      </w:tr>
      <w:tr w:rsidR="005F49A9" w:rsidRPr="00241468" w:rsidTr="00241468">
        <w:trPr>
          <w:trHeight w:val="19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15. Ребуси</w:t>
            </w:r>
          </w:p>
          <w:p w:rsidR="00096500" w:rsidRPr="00241468" w:rsidRDefault="00096500" w:rsidP="00241468">
            <w:pPr>
              <w:pStyle w:val="41"/>
              <w:spacing w:line="240" w:lineRule="auto"/>
              <w:ind w:left="100"/>
              <w:jc w:val="left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Розгадування буквених, </w:t>
            </w:r>
            <w:r w:rsidR="00A660B0"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б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уквено-числових ребусів та ребусів у малюнках.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pacing w:line="240" w:lineRule="auto"/>
              <w:ind w:left="160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096500" w:rsidRPr="00241468" w:rsidRDefault="00096500" w:rsidP="00241468">
            <w:pPr>
              <w:pStyle w:val="41"/>
              <w:spacing w:line="240" w:lineRule="auto"/>
              <w:ind w:left="160"/>
              <w:jc w:val="left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 читає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слова, зображені з до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помогою малюнків-ребусів та числових ребусів.</w:t>
            </w:r>
          </w:p>
        </w:tc>
      </w:tr>
      <w:tr w:rsidR="005F49A9" w:rsidRPr="00241468" w:rsidTr="00241468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hd w:val="clear" w:color="auto" w:fill="auto"/>
              <w:spacing w:line="240" w:lineRule="auto"/>
              <w:ind w:left="100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16. Тренінг евристич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ного мислення</w:t>
            </w:r>
          </w:p>
          <w:p w:rsidR="00096500" w:rsidRPr="00241468" w:rsidRDefault="00096500" w:rsidP="00241468">
            <w:pPr>
              <w:pStyle w:val="41"/>
              <w:spacing w:line="240" w:lineRule="auto"/>
              <w:ind w:left="100"/>
              <w:jc w:val="left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Евристичні задачі. Нестан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 xml:space="preserve">дартна 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lastRenderedPageBreak/>
              <w:t>арифметика. Задачі з сірниками. Жартівливі за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дачі.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pacing w:line="240" w:lineRule="auto"/>
              <w:ind w:left="160" w:right="136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lastRenderedPageBreak/>
              <w:t>Учень (учениця):</w:t>
            </w:r>
          </w:p>
          <w:p w:rsidR="00814CC0" w:rsidRPr="00241468" w:rsidRDefault="00814CC0" w:rsidP="00241468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424"/>
              </w:tabs>
              <w:spacing w:line="240" w:lineRule="auto"/>
              <w:ind w:left="141" w:right="136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р</w:t>
            </w:r>
            <w:r w:rsidRPr="00241468">
              <w:rPr>
                <w:rStyle w:val="a6"/>
                <w:bCs/>
                <w:sz w:val="28"/>
                <w:szCs w:val="28"/>
              </w:rPr>
              <w:t>озв'язує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нестандартні ев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softHyphen/>
              <w:t>ристичні задачі;</w:t>
            </w:r>
          </w:p>
          <w:p w:rsidR="00814CC0" w:rsidRPr="00241468" w:rsidRDefault="00096500" w:rsidP="00241468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424"/>
              </w:tabs>
              <w:spacing w:line="240" w:lineRule="auto"/>
              <w:ind w:left="141" w:right="136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lastRenderedPageBreak/>
              <w:t>будує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слова за їхніми ар</w:t>
            </w:r>
            <w:r w:rsidR="00814CC0"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иф</w:t>
            </w:r>
            <w:r w:rsidR="00814CC0"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softHyphen/>
              <w:t xml:space="preserve">метичним </w:t>
            </w:r>
            <w:r w:rsidR="00FB1483"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завданням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814CC0" w:rsidRPr="00241468" w:rsidRDefault="00096500" w:rsidP="00241468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424"/>
              </w:tabs>
              <w:spacing w:line="240" w:lineRule="auto"/>
              <w:ind w:left="141" w:right="136"/>
              <w:jc w:val="both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обчислює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числа, задані не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softHyphen/>
              <w:t>стандартним способом;</w:t>
            </w:r>
          </w:p>
          <w:p w:rsidR="00814CC0" w:rsidRPr="00241468" w:rsidRDefault="00096500" w:rsidP="00241468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424"/>
              </w:tabs>
              <w:spacing w:line="240" w:lineRule="auto"/>
              <w:ind w:left="141" w:right="136"/>
              <w:jc w:val="both"/>
              <w:rPr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розв'язує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сірникові задачі способом переставляння сір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softHyphen/>
              <w:t>ників;</w:t>
            </w:r>
          </w:p>
          <w:p w:rsidR="00096500" w:rsidRPr="00241468" w:rsidRDefault="00096500" w:rsidP="00241468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424"/>
              </w:tabs>
              <w:spacing w:line="240" w:lineRule="auto"/>
              <w:ind w:left="141" w:right="136"/>
              <w:jc w:val="both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складає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правильні рівності.</w:t>
            </w:r>
          </w:p>
        </w:tc>
      </w:tr>
      <w:tr w:rsidR="00096500" w:rsidRPr="00241468" w:rsidTr="00241468">
        <w:trPr>
          <w:gridAfter w:val="1"/>
          <w:wAfter w:w="9" w:type="dxa"/>
          <w:trHeight w:val="328"/>
        </w:trPr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lastRenderedPageBreak/>
              <w:t>РОЗВИТОК МИСЛЕННЯ НА ОСНОВІ МАТЕМАТИЧНОГО МАТЕРІАЛУ</w:t>
            </w:r>
          </w:p>
        </w:tc>
      </w:tr>
      <w:tr w:rsidR="00096500" w:rsidRPr="00241468" w:rsidTr="00241468">
        <w:trPr>
          <w:gridAfter w:val="1"/>
          <w:wAfter w:w="9" w:type="dxa"/>
          <w:trHeight w:val="161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hd w:val="clear" w:color="auto" w:fill="auto"/>
              <w:spacing w:line="240" w:lineRule="auto"/>
              <w:ind w:left="131" w:right="132"/>
              <w:jc w:val="left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17. Задачі геометрич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ного змісту. Формування просторової уяви</w:t>
            </w:r>
          </w:p>
          <w:p w:rsidR="00096500" w:rsidRPr="00241468" w:rsidRDefault="00096500" w:rsidP="00241468">
            <w:pPr>
              <w:pStyle w:val="11"/>
              <w:shd w:val="clear" w:color="auto" w:fill="auto"/>
              <w:spacing w:line="240" w:lineRule="auto"/>
              <w:ind w:left="131" w:right="132"/>
              <w:jc w:val="both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Геометричні фігури та їх класифікація. Побудова та лічба різних геометричних фігур. Відрізки, прямі, фі</w:t>
            </w:r>
            <w:r w:rsidRPr="00241468">
              <w:rPr>
                <w:sz w:val="28"/>
                <w:szCs w:val="28"/>
              </w:rPr>
              <w:softHyphen/>
              <w:t>гури та їх взаємне розташу</w:t>
            </w:r>
            <w:r w:rsidRPr="00241468">
              <w:rPr>
                <w:sz w:val="28"/>
                <w:szCs w:val="28"/>
              </w:rPr>
              <w:softHyphen/>
              <w:t>вання. Формування просто</w:t>
            </w:r>
            <w:r w:rsidRPr="00241468">
              <w:rPr>
                <w:sz w:val="28"/>
                <w:szCs w:val="28"/>
              </w:rPr>
              <w:softHyphen/>
              <w:t>рової уяви. Малюнок одним розчерком.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00" w:rsidRPr="00241468" w:rsidRDefault="00096500" w:rsidP="00241468">
            <w:pPr>
              <w:pStyle w:val="41"/>
              <w:shd w:val="clear" w:color="auto" w:fill="auto"/>
              <w:tabs>
                <w:tab w:val="left" w:pos="246"/>
              </w:tabs>
              <w:spacing w:line="240" w:lineRule="auto"/>
              <w:ind w:left="132" w:right="136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096500" w:rsidRPr="00241468" w:rsidRDefault="00096500" w:rsidP="00241468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36"/>
              </w:tabs>
              <w:spacing w:line="240" w:lineRule="auto"/>
              <w:ind w:left="132" w:right="136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лічить</w:t>
            </w:r>
            <w:r w:rsidRPr="00241468">
              <w:rPr>
                <w:sz w:val="28"/>
                <w:szCs w:val="28"/>
              </w:rPr>
              <w:t xml:space="preserve"> геометричні фігури, зображені на малюнку;</w:t>
            </w:r>
          </w:p>
          <w:p w:rsidR="00096500" w:rsidRPr="00241468" w:rsidRDefault="00096500" w:rsidP="00241468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36"/>
              </w:tabs>
              <w:spacing w:line="240" w:lineRule="auto"/>
              <w:ind w:left="132" w:right="136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розв'язує</w:t>
            </w:r>
            <w:r w:rsidRPr="00241468">
              <w:rPr>
                <w:sz w:val="28"/>
                <w:szCs w:val="28"/>
              </w:rPr>
              <w:t xml:space="preserve"> найпростіші гео</w:t>
            </w:r>
            <w:r w:rsidRPr="00241468">
              <w:rPr>
                <w:sz w:val="28"/>
                <w:szCs w:val="28"/>
              </w:rPr>
              <w:softHyphen/>
              <w:t>метричні задачі на побудову, поділ на частини;</w:t>
            </w:r>
          </w:p>
          <w:p w:rsidR="00096500" w:rsidRPr="00241468" w:rsidRDefault="00096500" w:rsidP="00241468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32" w:right="136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малює</w:t>
            </w:r>
            <w:r w:rsidRPr="00241468">
              <w:rPr>
                <w:sz w:val="28"/>
                <w:szCs w:val="28"/>
              </w:rPr>
              <w:t xml:space="preserve"> фігури одним розчер</w:t>
            </w:r>
            <w:r w:rsidRPr="00241468">
              <w:rPr>
                <w:sz w:val="28"/>
                <w:szCs w:val="28"/>
              </w:rPr>
              <w:softHyphen/>
              <w:t>ком.</w:t>
            </w:r>
          </w:p>
        </w:tc>
      </w:tr>
      <w:tr w:rsidR="00C66806" w:rsidRPr="00241468" w:rsidTr="00241468">
        <w:trPr>
          <w:gridAfter w:val="1"/>
          <w:wAfter w:w="9" w:type="dxa"/>
          <w:trHeight w:val="1264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31" w:right="132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18. Аналіз та синтез на основі математичного матеріалу</w:t>
            </w:r>
          </w:p>
          <w:p w:rsidR="00C66806" w:rsidRPr="00241468" w:rsidRDefault="00C66806" w:rsidP="00241468">
            <w:pPr>
              <w:pStyle w:val="41"/>
              <w:spacing w:line="240" w:lineRule="auto"/>
              <w:ind w:left="131" w:right="132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Проміжки та інтервали. Метод підбору. Арифметич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ні задачі. Пропорції.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tabs>
                <w:tab w:val="left" w:pos="246"/>
              </w:tabs>
              <w:spacing w:line="240" w:lineRule="auto"/>
              <w:ind w:left="132" w:right="136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4442F2" w:rsidRPr="00241468" w:rsidRDefault="00C66806" w:rsidP="00241468">
            <w:pPr>
              <w:pStyle w:val="41"/>
              <w:tabs>
                <w:tab w:val="left" w:pos="246"/>
              </w:tabs>
              <w:spacing w:line="240" w:lineRule="auto"/>
              <w:ind w:left="132" w:right="13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</w:t>
            </w:r>
            <w:r w:rsidR="004442F2" w:rsidRPr="00241468">
              <w:rPr>
                <w:rStyle w:val="a6"/>
                <w:bCs/>
                <w:sz w:val="28"/>
                <w:szCs w:val="28"/>
              </w:rPr>
              <w:t xml:space="preserve"> </w:t>
            </w:r>
            <w:r w:rsidRPr="00241468">
              <w:rPr>
                <w:rStyle w:val="a6"/>
                <w:bCs/>
                <w:sz w:val="28"/>
                <w:szCs w:val="28"/>
              </w:rPr>
              <w:t>розв'язує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задачі на проміж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ки та інтервали, арифметич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 xml:space="preserve">ні задачі; </w:t>
            </w:r>
          </w:p>
          <w:p w:rsidR="00C66806" w:rsidRPr="00241468" w:rsidRDefault="00C66806" w:rsidP="00241468">
            <w:pPr>
              <w:pStyle w:val="41"/>
              <w:tabs>
                <w:tab w:val="left" w:pos="246"/>
              </w:tabs>
              <w:spacing w:line="240" w:lineRule="auto"/>
              <w:ind w:left="132" w:right="13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 добирає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цілочисельні</w:t>
            </w:r>
            <w:proofErr w:type="spellEnd"/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роз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в'язки до задачі,</w:t>
            </w:r>
            <w:r w:rsidRPr="00241468">
              <w:rPr>
                <w:rStyle w:val="a6"/>
                <w:bCs/>
                <w:sz w:val="28"/>
                <w:szCs w:val="28"/>
              </w:rPr>
              <w:t xml:space="preserve"> складає 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найпростіші пропорції.</w:t>
            </w:r>
          </w:p>
        </w:tc>
      </w:tr>
      <w:tr w:rsidR="00C66806" w:rsidRPr="00241468" w:rsidTr="00241468">
        <w:trPr>
          <w:gridAfter w:val="1"/>
          <w:wAfter w:w="9" w:type="dxa"/>
          <w:trHeight w:val="126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31" w:right="132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19. Властивості чисел та їх порівняння</w:t>
            </w:r>
          </w:p>
          <w:p w:rsidR="00C66806" w:rsidRPr="00241468" w:rsidRDefault="00C66806" w:rsidP="00241468">
            <w:pPr>
              <w:pStyle w:val="41"/>
              <w:spacing w:line="240" w:lineRule="auto"/>
              <w:ind w:left="131" w:right="132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Числові задачі. Відновлен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ня чисел.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tabs>
                <w:tab w:val="left" w:pos="273"/>
              </w:tabs>
              <w:spacing w:line="240" w:lineRule="auto"/>
              <w:ind w:left="132" w:right="136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32" w:right="136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відновлює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пропущені числа у </w:t>
            </w:r>
            <w:proofErr w:type="spellStart"/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рівностях</w:t>
            </w:r>
            <w:proofErr w:type="spellEnd"/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нерівностях</w:t>
            </w:r>
            <w:proofErr w:type="spellEnd"/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;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32" w:right="136"/>
              <w:jc w:val="both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добирає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числа, які відповіда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ють усім заданим</w:t>
            </w:r>
            <w:r w:rsidRPr="00241468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241468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>умовам.</w:t>
            </w:r>
          </w:p>
        </w:tc>
      </w:tr>
      <w:tr w:rsidR="00C66806" w:rsidRPr="00241468" w:rsidTr="00241468">
        <w:trPr>
          <w:gridAfter w:val="1"/>
          <w:wAfter w:w="9" w:type="dxa"/>
          <w:trHeight w:val="98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31" w:right="132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20. Закономірності числових послідовностей</w:t>
            </w:r>
          </w:p>
          <w:p w:rsidR="00C66806" w:rsidRPr="00241468" w:rsidRDefault="00C66806" w:rsidP="00241468">
            <w:pPr>
              <w:pStyle w:val="41"/>
              <w:spacing w:line="240" w:lineRule="auto"/>
              <w:ind w:left="131" w:right="132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Продовження побудови чис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лового чи буквено-числового ряду.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tabs>
                <w:tab w:val="left" w:pos="246"/>
              </w:tabs>
              <w:spacing w:line="240" w:lineRule="auto"/>
              <w:ind w:left="132" w:right="136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C66806" w:rsidRPr="00241468" w:rsidRDefault="00C66806" w:rsidP="00241468">
            <w:pPr>
              <w:pStyle w:val="41"/>
              <w:tabs>
                <w:tab w:val="left" w:pos="246"/>
              </w:tabs>
              <w:spacing w:line="240" w:lineRule="auto"/>
              <w:ind w:left="132" w:right="13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 встановлює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закономірнос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ті побудови числового ряду і</w:t>
            </w:r>
            <w:r w:rsidRPr="00241468">
              <w:rPr>
                <w:rStyle w:val="a6"/>
                <w:bCs/>
                <w:sz w:val="28"/>
                <w:szCs w:val="28"/>
              </w:rPr>
              <w:t xml:space="preserve"> продовжує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вказаний ряд, дотримуючись цієї законо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мірності.</w:t>
            </w:r>
          </w:p>
        </w:tc>
      </w:tr>
      <w:tr w:rsidR="00C66806" w:rsidRPr="00241468" w:rsidTr="00241468">
        <w:trPr>
          <w:gridAfter w:val="1"/>
          <w:wAfter w:w="9" w:type="dxa"/>
          <w:trHeight w:val="83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31" w:right="132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21. Комбінаторика</w:t>
            </w:r>
          </w:p>
          <w:p w:rsidR="00C66806" w:rsidRPr="00241468" w:rsidRDefault="00C66806" w:rsidP="00241468">
            <w:pPr>
              <w:pStyle w:val="41"/>
              <w:spacing w:line="240" w:lineRule="auto"/>
              <w:ind w:left="131" w:right="132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Найпростіші комбінаторні задачі. Переставляння. Роз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міщення.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tabs>
                <w:tab w:val="left" w:pos="246"/>
              </w:tabs>
              <w:spacing w:line="240" w:lineRule="auto"/>
              <w:ind w:left="132" w:right="136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C66806" w:rsidRPr="00241468" w:rsidRDefault="00C66806" w:rsidP="00241468">
            <w:pPr>
              <w:pStyle w:val="41"/>
              <w:tabs>
                <w:tab w:val="left" w:pos="246"/>
              </w:tabs>
              <w:spacing w:line="240" w:lineRule="auto"/>
              <w:ind w:left="132" w:right="13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•розв'язує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комбінаторні зада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чі, застосовуючи ідею переставлянь та розміщення.</w:t>
            </w:r>
          </w:p>
        </w:tc>
      </w:tr>
      <w:tr w:rsidR="00C66806" w:rsidRPr="00241468" w:rsidTr="00241468">
        <w:trPr>
          <w:gridAfter w:val="1"/>
          <w:wAfter w:w="9" w:type="dxa"/>
          <w:trHeight w:val="69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31" w:right="132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22. Логічне мислення на вербальному рівні</w:t>
            </w:r>
          </w:p>
          <w:p w:rsidR="00C66806" w:rsidRPr="00241468" w:rsidRDefault="00C66806" w:rsidP="00241468">
            <w:pPr>
              <w:pStyle w:val="41"/>
              <w:spacing w:line="240" w:lineRule="auto"/>
              <w:ind w:left="131" w:right="132"/>
              <w:jc w:val="left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Задачі на порівняння та розташування. Задачі на перетни множин. Таблич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ки істинності як метод розв'язування логічних за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дач. Метод виключення. Переплутані написи. Хибні твердження. Найпростіші доведення.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tabs>
                <w:tab w:val="left" w:pos="273"/>
              </w:tabs>
              <w:spacing w:line="240" w:lineRule="auto"/>
              <w:ind w:left="132" w:right="136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32" w:right="136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порівнює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об'єкти за вказа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ною властивістю,</w:t>
            </w:r>
            <w:r w:rsidRPr="00241468">
              <w:rPr>
                <w:rStyle w:val="a6"/>
                <w:bCs/>
                <w:sz w:val="28"/>
                <w:szCs w:val="28"/>
              </w:rPr>
              <w:t xml:space="preserve"> розв'язує 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задачі на зважування;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32" w:right="136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розв'язує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логічні задачі з ви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користанням таких понять логіки, як перетин множин, таблички істинності, метод вилучення, хибні тверджен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ня та побудова заперечень до них;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6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32" w:right="136"/>
              <w:jc w:val="both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здійснює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найпростіші дове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 xml:space="preserve">дення 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lastRenderedPageBreak/>
              <w:t>та робить логічні умо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виводи.</w:t>
            </w:r>
          </w:p>
        </w:tc>
      </w:tr>
      <w:tr w:rsidR="00C66806" w:rsidRPr="00241468" w:rsidTr="00241468">
        <w:trPr>
          <w:gridAfter w:val="1"/>
          <w:wAfter w:w="9" w:type="dxa"/>
          <w:trHeight w:val="114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31" w:right="132"/>
              <w:jc w:val="left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23. Задачі на плану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вання дій. Задачі про "чор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ну скриньку"</w:t>
            </w:r>
          </w:p>
          <w:p w:rsidR="00C66806" w:rsidRPr="00241468" w:rsidRDefault="00C66806" w:rsidP="00241468">
            <w:pPr>
              <w:pStyle w:val="41"/>
              <w:spacing w:line="240" w:lineRule="auto"/>
              <w:ind w:left="131" w:right="132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>Задачі на переливання. За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дачі на перевезення. Задачі про "чорну скриньку".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tabs>
                <w:tab w:val="left" w:pos="246"/>
              </w:tabs>
              <w:spacing w:line="240" w:lineRule="auto"/>
              <w:ind w:left="132" w:right="136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C66806" w:rsidRPr="00241468" w:rsidRDefault="00C66806" w:rsidP="00241468">
            <w:pPr>
              <w:pStyle w:val="41"/>
              <w:tabs>
                <w:tab w:val="left" w:pos="246"/>
              </w:tabs>
              <w:spacing w:line="240" w:lineRule="auto"/>
              <w:ind w:left="132" w:right="136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41468">
              <w:rPr>
                <w:rStyle w:val="a6"/>
                <w:bCs/>
                <w:sz w:val="28"/>
                <w:szCs w:val="28"/>
              </w:rPr>
              <w:t>•</w:t>
            </w:r>
            <w:r w:rsidR="000C2075" w:rsidRPr="00241468">
              <w:rPr>
                <w:rStyle w:val="a6"/>
                <w:bCs/>
                <w:sz w:val="28"/>
                <w:szCs w:val="28"/>
              </w:rPr>
              <w:t xml:space="preserve"> </w:t>
            </w:r>
            <w:r w:rsidRPr="00241468">
              <w:rPr>
                <w:rStyle w:val="a6"/>
                <w:bCs/>
                <w:sz w:val="28"/>
                <w:szCs w:val="28"/>
              </w:rPr>
              <w:t>розв'язує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задачі на перели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 xml:space="preserve">вання, на перевезення; </w:t>
            </w:r>
            <w:r w:rsidRPr="00241468">
              <w:rPr>
                <w:rStyle w:val="a6"/>
                <w:bCs/>
                <w:sz w:val="28"/>
                <w:szCs w:val="28"/>
              </w:rPr>
              <w:t>• проводить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дедуктивний ана</w:t>
            </w:r>
            <w:r w:rsidRPr="00241468">
              <w:rPr>
                <w:bCs/>
                <w:iCs/>
                <w:sz w:val="28"/>
                <w:szCs w:val="28"/>
                <w:shd w:val="clear" w:color="auto" w:fill="FFFFFF"/>
              </w:rPr>
              <w:softHyphen/>
              <w:t>ліз, розв'язуючи задачі про "чорну скриньку".</w:t>
            </w:r>
          </w:p>
        </w:tc>
      </w:tr>
      <w:tr w:rsidR="00C66806" w:rsidRPr="00241468" w:rsidTr="00241468">
        <w:trPr>
          <w:gridAfter w:val="1"/>
          <w:wAfter w:w="9" w:type="dxa"/>
          <w:trHeight w:val="307"/>
        </w:trPr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ПРОСТОРОВА УЯВА</w:t>
            </w:r>
          </w:p>
        </w:tc>
      </w:tr>
      <w:tr w:rsidR="00C66806" w:rsidRPr="00241468" w:rsidTr="00241468">
        <w:trPr>
          <w:gridAfter w:val="1"/>
          <w:wAfter w:w="9" w:type="dxa"/>
          <w:trHeight w:val="229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31" w:right="13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24. Розвиток просто</w:t>
            </w:r>
            <w:r w:rsidRPr="00241468">
              <w:rPr>
                <w:rStyle w:val="42"/>
                <w:i w:val="0"/>
                <w:sz w:val="28"/>
                <w:szCs w:val="28"/>
              </w:rPr>
              <w:softHyphen/>
              <w:t>рової уяви</w:t>
            </w:r>
          </w:p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ind w:left="131" w:right="132"/>
              <w:jc w:val="both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Гра "</w:t>
            </w:r>
            <w:proofErr w:type="spellStart"/>
            <w:r w:rsidRPr="00241468">
              <w:rPr>
                <w:sz w:val="28"/>
                <w:szCs w:val="28"/>
              </w:rPr>
              <w:t>Танграм</w:t>
            </w:r>
            <w:proofErr w:type="spellEnd"/>
            <w:r w:rsidRPr="00241468">
              <w:rPr>
                <w:sz w:val="28"/>
                <w:szCs w:val="28"/>
              </w:rPr>
              <w:t>". Побудова фігур за їхніми частинами. Поділ фігури на частини. Ідентифікація вирізаних частин фігури. Обертання у просторі об'ємних фігур. Розгортки кубика. Віднов</w:t>
            </w:r>
            <w:r w:rsidRPr="00241468">
              <w:rPr>
                <w:sz w:val="28"/>
                <w:szCs w:val="28"/>
              </w:rPr>
              <w:softHyphen/>
              <w:t>лення фігури за її розгорткою.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60" w:right="183"/>
              <w:jc w:val="left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60" w:right="18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складає</w:t>
            </w:r>
            <w:r w:rsidRPr="00241468">
              <w:rPr>
                <w:sz w:val="28"/>
                <w:szCs w:val="28"/>
              </w:rPr>
              <w:t xml:space="preserve"> зображені фігури з частин розрізаного квадрата у грі "</w:t>
            </w:r>
            <w:proofErr w:type="spellStart"/>
            <w:r w:rsidRPr="00241468">
              <w:rPr>
                <w:sz w:val="28"/>
                <w:szCs w:val="28"/>
              </w:rPr>
              <w:t>Танграм</w:t>
            </w:r>
            <w:proofErr w:type="spellEnd"/>
            <w:r w:rsidRPr="00241468">
              <w:rPr>
                <w:sz w:val="28"/>
                <w:szCs w:val="28"/>
              </w:rPr>
              <w:t>";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60" w:right="18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добирає</w:t>
            </w:r>
            <w:r w:rsidRPr="00241468">
              <w:rPr>
                <w:sz w:val="28"/>
                <w:szCs w:val="28"/>
              </w:rPr>
              <w:t xml:space="preserve"> частини фігур, з яких можна утворити цілу фігуру;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70"/>
              </w:tabs>
              <w:spacing w:line="240" w:lineRule="auto"/>
              <w:ind w:left="160" w:right="183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впізнає</w:t>
            </w:r>
            <w:r w:rsidRPr="00241468">
              <w:rPr>
                <w:sz w:val="28"/>
                <w:szCs w:val="28"/>
              </w:rPr>
              <w:t xml:space="preserve"> об'ємну фігуру при її обертанні у просторі;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70"/>
              </w:tabs>
              <w:spacing w:line="240" w:lineRule="auto"/>
              <w:ind w:left="160" w:right="183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називає</w:t>
            </w:r>
            <w:r w:rsidRPr="00241468">
              <w:rPr>
                <w:sz w:val="28"/>
                <w:szCs w:val="28"/>
              </w:rPr>
              <w:t xml:space="preserve"> номер фігури за її розгорткою.</w:t>
            </w:r>
          </w:p>
        </w:tc>
      </w:tr>
      <w:tr w:rsidR="00C66806" w:rsidRPr="00241468" w:rsidTr="00241468">
        <w:trPr>
          <w:gridAfter w:val="1"/>
          <w:wAfter w:w="9" w:type="dxa"/>
          <w:trHeight w:val="312"/>
        </w:trPr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КОРЕКЦІЯ УВАГИ</w:t>
            </w:r>
          </w:p>
        </w:tc>
      </w:tr>
      <w:tr w:rsidR="00C66806" w:rsidRPr="00241468" w:rsidTr="00241468">
        <w:trPr>
          <w:gridAfter w:val="1"/>
          <w:wAfter w:w="9" w:type="dxa"/>
          <w:trHeight w:val="197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ind w:left="360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31" w:right="132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Тема 25. Розвиток уваги.</w:t>
            </w:r>
          </w:p>
          <w:p w:rsidR="00C66806" w:rsidRPr="00241468" w:rsidRDefault="00C66806" w:rsidP="00241468">
            <w:pPr>
              <w:pStyle w:val="11"/>
              <w:shd w:val="clear" w:color="auto" w:fill="auto"/>
              <w:spacing w:line="240" w:lineRule="auto"/>
              <w:ind w:left="131" w:right="132"/>
              <w:jc w:val="both"/>
              <w:rPr>
                <w:sz w:val="28"/>
                <w:szCs w:val="28"/>
              </w:rPr>
            </w:pPr>
            <w:r w:rsidRPr="00241468">
              <w:rPr>
                <w:sz w:val="28"/>
                <w:szCs w:val="28"/>
              </w:rPr>
              <w:t>Коректурні проби. Поряд</w:t>
            </w:r>
            <w:r w:rsidRPr="00241468">
              <w:rPr>
                <w:sz w:val="28"/>
                <w:szCs w:val="28"/>
              </w:rPr>
              <w:softHyphen/>
              <w:t>кова лічба фігур та малюн</w:t>
            </w:r>
            <w:r w:rsidRPr="00241468">
              <w:rPr>
                <w:sz w:val="28"/>
                <w:szCs w:val="28"/>
              </w:rPr>
              <w:softHyphen/>
              <w:t>ків. Лічба цифр у таблиці. Розфарбуй за правилом.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806" w:rsidRPr="00241468" w:rsidRDefault="00C66806" w:rsidP="00241468">
            <w:pPr>
              <w:pStyle w:val="41"/>
              <w:shd w:val="clear" w:color="auto" w:fill="auto"/>
              <w:spacing w:line="240" w:lineRule="auto"/>
              <w:ind w:left="160" w:right="183"/>
              <w:jc w:val="left"/>
              <w:rPr>
                <w:i/>
                <w:sz w:val="28"/>
                <w:szCs w:val="28"/>
              </w:rPr>
            </w:pPr>
            <w:r w:rsidRPr="00241468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60" w:right="18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тренує</w:t>
            </w:r>
            <w:r w:rsidRPr="00241468">
              <w:rPr>
                <w:sz w:val="28"/>
                <w:szCs w:val="28"/>
              </w:rPr>
              <w:t xml:space="preserve"> свою увагу, підрахо</w:t>
            </w:r>
            <w:r w:rsidRPr="00241468">
              <w:rPr>
                <w:sz w:val="28"/>
                <w:szCs w:val="28"/>
              </w:rPr>
              <w:softHyphen/>
              <w:t>вуючи кількість однакових чисел, що у таблиці, підкрес</w:t>
            </w:r>
            <w:r w:rsidRPr="00241468">
              <w:rPr>
                <w:sz w:val="28"/>
                <w:szCs w:val="28"/>
              </w:rPr>
              <w:softHyphen/>
              <w:t>люючи вказані літери у ко</w:t>
            </w:r>
            <w:r w:rsidRPr="00241468">
              <w:rPr>
                <w:sz w:val="28"/>
                <w:szCs w:val="28"/>
              </w:rPr>
              <w:softHyphen/>
              <w:t>ректурних пробах;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70"/>
              </w:tabs>
              <w:spacing w:line="240" w:lineRule="auto"/>
              <w:ind w:left="160" w:right="18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називає</w:t>
            </w:r>
            <w:r w:rsidRPr="00241468">
              <w:rPr>
                <w:sz w:val="28"/>
                <w:szCs w:val="28"/>
              </w:rPr>
              <w:t xml:space="preserve"> числа, що розміщені у таблиці, у порядку їх зрос</w:t>
            </w:r>
            <w:r w:rsidRPr="00241468">
              <w:rPr>
                <w:sz w:val="28"/>
                <w:szCs w:val="28"/>
              </w:rPr>
              <w:softHyphen/>
              <w:t>тання;</w:t>
            </w:r>
          </w:p>
          <w:p w:rsidR="00C66806" w:rsidRPr="00241468" w:rsidRDefault="00C66806" w:rsidP="00241468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261"/>
              </w:tabs>
              <w:spacing w:line="240" w:lineRule="auto"/>
              <w:ind w:left="160" w:right="183"/>
              <w:jc w:val="both"/>
              <w:rPr>
                <w:sz w:val="28"/>
                <w:szCs w:val="28"/>
              </w:rPr>
            </w:pPr>
            <w:r w:rsidRPr="00241468">
              <w:rPr>
                <w:rStyle w:val="a6"/>
                <w:sz w:val="28"/>
                <w:szCs w:val="28"/>
              </w:rPr>
              <w:t>замальовує</w:t>
            </w:r>
            <w:r w:rsidRPr="00241468">
              <w:rPr>
                <w:sz w:val="28"/>
                <w:szCs w:val="28"/>
              </w:rPr>
              <w:t xml:space="preserve"> фрагменти ма</w:t>
            </w:r>
            <w:r w:rsidRPr="00241468">
              <w:rPr>
                <w:sz w:val="28"/>
                <w:szCs w:val="28"/>
              </w:rPr>
              <w:softHyphen/>
              <w:t>люнка згідно з указаним ко</w:t>
            </w:r>
            <w:r w:rsidRPr="00241468">
              <w:rPr>
                <w:sz w:val="28"/>
                <w:szCs w:val="28"/>
              </w:rPr>
              <w:softHyphen/>
              <w:t>льором.</w:t>
            </w:r>
          </w:p>
        </w:tc>
      </w:tr>
    </w:tbl>
    <w:p w:rsidR="0049146D" w:rsidRDefault="0049146D" w:rsidP="00241468">
      <w:pPr>
        <w:pStyle w:val="34"/>
        <w:shd w:val="clear" w:color="auto" w:fill="auto"/>
        <w:spacing w:before="0" w:line="240" w:lineRule="auto"/>
        <w:ind w:left="2000"/>
        <w:jc w:val="left"/>
      </w:pPr>
      <w:bookmarkStart w:id="3" w:name="bookmark4"/>
    </w:p>
    <w:p w:rsidR="00314940" w:rsidRDefault="00314940" w:rsidP="00104CC6">
      <w:pPr>
        <w:pStyle w:val="34"/>
        <w:shd w:val="clear" w:color="auto" w:fill="auto"/>
        <w:spacing w:before="0" w:line="240" w:lineRule="auto"/>
        <w:rPr>
          <w:b/>
          <w:i/>
          <w:sz w:val="28"/>
          <w:szCs w:val="28"/>
        </w:rPr>
      </w:pPr>
    </w:p>
    <w:p w:rsidR="00314940" w:rsidRDefault="00314940" w:rsidP="00241468">
      <w:pPr>
        <w:pStyle w:val="34"/>
        <w:shd w:val="clear" w:color="auto" w:fill="auto"/>
        <w:spacing w:before="0" w:line="240" w:lineRule="auto"/>
        <w:jc w:val="center"/>
        <w:rPr>
          <w:b/>
          <w:i/>
          <w:sz w:val="28"/>
          <w:szCs w:val="28"/>
        </w:rPr>
      </w:pPr>
    </w:p>
    <w:p w:rsidR="0049146D" w:rsidRPr="00241468" w:rsidRDefault="0049146D" w:rsidP="00241468">
      <w:pPr>
        <w:pStyle w:val="34"/>
        <w:shd w:val="clear" w:color="auto" w:fill="auto"/>
        <w:spacing w:before="0" w:line="240" w:lineRule="auto"/>
        <w:jc w:val="center"/>
        <w:rPr>
          <w:b/>
          <w:i/>
          <w:sz w:val="28"/>
          <w:szCs w:val="28"/>
        </w:rPr>
      </w:pPr>
      <w:r w:rsidRPr="00241468">
        <w:rPr>
          <w:b/>
          <w:i/>
          <w:sz w:val="28"/>
          <w:szCs w:val="28"/>
        </w:rPr>
        <w:t>+ТВОРЧІ ТРЕНІНГИ</w:t>
      </w:r>
      <w:bookmarkEnd w:id="3"/>
    </w:p>
    <w:p w:rsidR="0049146D" w:rsidRPr="00241468" w:rsidRDefault="0049146D" w:rsidP="00241468">
      <w:pPr>
        <w:pStyle w:val="34"/>
        <w:shd w:val="clear" w:color="auto" w:fill="auto"/>
        <w:spacing w:before="0" w:line="240" w:lineRule="auto"/>
        <w:ind w:left="20" w:right="40" w:firstLine="340"/>
        <w:rPr>
          <w:b/>
          <w:i/>
          <w:sz w:val="28"/>
          <w:szCs w:val="28"/>
        </w:rPr>
      </w:pPr>
      <w:r w:rsidRPr="00241468">
        <w:rPr>
          <w:rStyle w:val="35"/>
          <w:b/>
          <w:i w:val="0"/>
          <w:sz w:val="28"/>
          <w:szCs w:val="28"/>
        </w:rPr>
        <w:t>Тема 1.</w:t>
      </w:r>
      <w:r w:rsidRPr="00241468">
        <w:rPr>
          <w:b/>
          <w:sz w:val="28"/>
          <w:szCs w:val="28"/>
        </w:rPr>
        <w:t xml:space="preserve"> </w:t>
      </w:r>
      <w:r w:rsidRPr="00241468">
        <w:rPr>
          <w:b/>
          <w:i/>
          <w:sz w:val="28"/>
          <w:szCs w:val="28"/>
        </w:rPr>
        <w:t>Невербальні творчі тренінги. Домальовування ма</w:t>
      </w:r>
      <w:r w:rsidRPr="00241468">
        <w:rPr>
          <w:b/>
          <w:i/>
          <w:sz w:val="28"/>
          <w:szCs w:val="28"/>
        </w:rPr>
        <w:softHyphen/>
        <w:t>люнка за поданим фрагментом лінії. Вітальні картки на не</w:t>
      </w:r>
      <w:r w:rsidRPr="00241468">
        <w:rPr>
          <w:b/>
          <w:i/>
          <w:sz w:val="28"/>
          <w:szCs w:val="28"/>
        </w:rPr>
        <w:softHyphen/>
        <w:t>звичайні свята. Листи-малюнки.</w:t>
      </w:r>
    </w:p>
    <w:p w:rsidR="0049146D" w:rsidRPr="00241468" w:rsidRDefault="0049146D" w:rsidP="00241468">
      <w:pPr>
        <w:pStyle w:val="11"/>
        <w:shd w:val="clear" w:color="auto" w:fill="auto"/>
        <w:spacing w:line="240" w:lineRule="auto"/>
        <w:ind w:left="20" w:right="4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Домалювати малюнок за поданим фрагментом лінії. Намалювати картку до Дня сміливця, Дня ласуна, Дня модниці, Дня футболіста, Дня сміху тощо. Написати лист у вигляді малюнка, наприклад, зобразити на</w:t>
      </w:r>
      <w:r w:rsidRPr="00241468">
        <w:rPr>
          <w:sz w:val="28"/>
          <w:szCs w:val="28"/>
        </w:rPr>
        <w:softHyphen/>
        <w:t>бором малюнків фразу "Ходімо грати у футбол сьогодні ввечері".</w:t>
      </w:r>
    </w:p>
    <w:p w:rsidR="0049146D" w:rsidRPr="00241468" w:rsidRDefault="0049146D" w:rsidP="00241468">
      <w:pPr>
        <w:pStyle w:val="34"/>
        <w:shd w:val="clear" w:color="auto" w:fill="auto"/>
        <w:spacing w:before="0" w:line="240" w:lineRule="auto"/>
        <w:ind w:left="20" w:firstLine="340"/>
        <w:rPr>
          <w:b/>
          <w:i/>
          <w:sz w:val="28"/>
          <w:szCs w:val="28"/>
        </w:rPr>
      </w:pPr>
      <w:r w:rsidRPr="00241468">
        <w:rPr>
          <w:rStyle w:val="35"/>
          <w:b/>
          <w:i w:val="0"/>
          <w:sz w:val="28"/>
          <w:szCs w:val="28"/>
        </w:rPr>
        <w:t>Тема 2.</w:t>
      </w:r>
      <w:r w:rsidRPr="00241468">
        <w:rPr>
          <w:b/>
          <w:i/>
          <w:sz w:val="28"/>
          <w:szCs w:val="28"/>
        </w:rPr>
        <w:t xml:space="preserve"> </w:t>
      </w:r>
      <w:proofErr w:type="spellStart"/>
      <w:r w:rsidRPr="00241468">
        <w:rPr>
          <w:b/>
          <w:i/>
          <w:sz w:val="28"/>
          <w:szCs w:val="28"/>
        </w:rPr>
        <w:t>Мовні</w:t>
      </w:r>
      <w:proofErr w:type="spellEnd"/>
      <w:r w:rsidRPr="00241468">
        <w:rPr>
          <w:b/>
          <w:i/>
          <w:sz w:val="28"/>
          <w:szCs w:val="28"/>
        </w:rPr>
        <w:t xml:space="preserve"> ігри.</w:t>
      </w:r>
    </w:p>
    <w:p w:rsidR="0049146D" w:rsidRPr="00241468" w:rsidRDefault="0049146D" w:rsidP="00241468">
      <w:pPr>
        <w:widowControl/>
        <w:numPr>
          <w:ilvl w:val="0"/>
          <w:numId w:val="19"/>
        </w:numPr>
        <w:tabs>
          <w:tab w:val="left" w:pos="566"/>
        </w:tabs>
        <w:ind w:left="20" w:firstLine="340"/>
        <w:jc w:val="both"/>
        <w:rPr>
          <w:i/>
          <w:sz w:val="28"/>
          <w:szCs w:val="28"/>
        </w:rPr>
      </w:pPr>
      <w:r w:rsidRPr="00241468">
        <w:rPr>
          <w:rStyle w:val="50"/>
          <w:rFonts w:eastAsia="Arial Unicode MS"/>
          <w:i/>
          <w:sz w:val="28"/>
          <w:szCs w:val="28"/>
        </w:rPr>
        <w:t>Гра "Категорії'.</w:t>
      </w:r>
    </w:p>
    <w:p w:rsidR="0049146D" w:rsidRPr="00241468" w:rsidRDefault="0049146D" w:rsidP="00241468">
      <w:pPr>
        <w:pStyle w:val="11"/>
        <w:shd w:val="clear" w:color="auto" w:fill="auto"/>
        <w:spacing w:line="240" w:lineRule="auto"/>
        <w:ind w:left="20" w:right="4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На задану літеру написати по одному слову з певної категорії по</w:t>
      </w:r>
      <w:r w:rsidRPr="00241468">
        <w:rPr>
          <w:sz w:val="28"/>
          <w:szCs w:val="28"/>
        </w:rPr>
        <w:softHyphen/>
        <w:t>нять: місто, країна, ім'я, тварина, рослина тощо.</w:t>
      </w:r>
    </w:p>
    <w:p w:rsidR="0049146D" w:rsidRPr="00241468" w:rsidRDefault="0049146D" w:rsidP="00241468">
      <w:pPr>
        <w:widowControl/>
        <w:numPr>
          <w:ilvl w:val="0"/>
          <w:numId w:val="19"/>
        </w:numPr>
        <w:tabs>
          <w:tab w:val="left" w:pos="595"/>
        </w:tabs>
        <w:ind w:left="20" w:firstLine="340"/>
        <w:jc w:val="both"/>
        <w:rPr>
          <w:i/>
          <w:sz w:val="28"/>
          <w:szCs w:val="28"/>
        </w:rPr>
      </w:pPr>
      <w:r w:rsidRPr="00241468">
        <w:rPr>
          <w:rStyle w:val="50"/>
          <w:rFonts w:eastAsia="Arial Unicode MS"/>
          <w:i/>
          <w:sz w:val="28"/>
          <w:szCs w:val="28"/>
        </w:rPr>
        <w:t>Гра "Буквений солітер".</w:t>
      </w:r>
    </w:p>
    <w:p w:rsidR="0049146D" w:rsidRPr="00241468" w:rsidRDefault="0049146D" w:rsidP="00241468">
      <w:pPr>
        <w:pStyle w:val="11"/>
        <w:shd w:val="clear" w:color="auto" w:fill="auto"/>
        <w:spacing w:line="240" w:lineRule="auto"/>
        <w:ind w:left="20" w:right="4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 xml:space="preserve">Дописувати у квадраті </w:t>
      </w:r>
      <w:r w:rsidRPr="00241468">
        <w:rPr>
          <w:rStyle w:val="1pt"/>
          <w:sz w:val="28"/>
          <w:szCs w:val="28"/>
        </w:rPr>
        <w:t>5x5</w:t>
      </w:r>
      <w:r w:rsidRPr="00241468">
        <w:rPr>
          <w:sz w:val="28"/>
          <w:szCs w:val="28"/>
        </w:rPr>
        <w:t xml:space="preserve"> до заданого слова по одній літері так, щоб щоразу утворювалось нове слово. Читати можна у будь-якому напрямку, крім діагонального.</w:t>
      </w:r>
    </w:p>
    <w:p w:rsidR="0049146D" w:rsidRPr="00241468" w:rsidRDefault="0049146D" w:rsidP="00241468">
      <w:pPr>
        <w:pStyle w:val="11"/>
        <w:numPr>
          <w:ilvl w:val="0"/>
          <w:numId w:val="19"/>
        </w:numPr>
        <w:shd w:val="clear" w:color="auto" w:fill="auto"/>
        <w:spacing w:line="240" w:lineRule="auto"/>
        <w:ind w:left="336" w:right="40"/>
        <w:jc w:val="both"/>
        <w:rPr>
          <w:i/>
          <w:sz w:val="28"/>
          <w:szCs w:val="28"/>
        </w:rPr>
      </w:pPr>
      <w:r w:rsidRPr="00241468">
        <w:rPr>
          <w:rStyle w:val="50"/>
          <w:i/>
          <w:sz w:val="28"/>
          <w:szCs w:val="28"/>
        </w:rPr>
        <w:t>Гра на складання слів.</w:t>
      </w:r>
    </w:p>
    <w:p w:rsidR="0049146D" w:rsidRPr="00241468" w:rsidRDefault="0049146D" w:rsidP="00241468">
      <w:pPr>
        <w:pStyle w:val="11"/>
        <w:shd w:val="clear" w:color="auto" w:fill="auto"/>
        <w:spacing w:line="240" w:lineRule="auto"/>
        <w:ind w:lef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Скласти якомога більше нових слів з літер заданого слова.</w:t>
      </w:r>
    </w:p>
    <w:p w:rsidR="0049146D" w:rsidRPr="00241468" w:rsidRDefault="0049146D" w:rsidP="00241468">
      <w:pPr>
        <w:pStyle w:val="34"/>
        <w:shd w:val="clear" w:color="auto" w:fill="auto"/>
        <w:spacing w:before="0" w:line="240" w:lineRule="auto"/>
        <w:jc w:val="center"/>
        <w:rPr>
          <w:b/>
          <w:i/>
          <w:sz w:val="28"/>
          <w:szCs w:val="28"/>
        </w:rPr>
      </w:pPr>
      <w:bookmarkStart w:id="4" w:name="bookmark5"/>
      <w:r w:rsidRPr="00241468">
        <w:rPr>
          <w:b/>
          <w:i/>
          <w:sz w:val="28"/>
          <w:szCs w:val="28"/>
        </w:rPr>
        <w:lastRenderedPageBreak/>
        <w:t>+РОЗВИТОК РІЗНИХ ВИДІВ ПАМ'ЯТІ</w:t>
      </w:r>
      <w:bookmarkEnd w:id="4"/>
    </w:p>
    <w:p w:rsidR="0049146D" w:rsidRPr="00241468" w:rsidRDefault="0049146D" w:rsidP="00241468">
      <w:pPr>
        <w:pStyle w:val="11"/>
        <w:shd w:val="clear" w:color="auto" w:fill="auto"/>
        <w:spacing w:line="240" w:lineRule="auto"/>
        <w:ind w:left="20" w:firstLine="340"/>
        <w:jc w:val="both"/>
        <w:rPr>
          <w:b/>
          <w:sz w:val="28"/>
          <w:szCs w:val="28"/>
        </w:rPr>
      </w:pPr>
      <w:r w:rsidRPr="00241468">
        <w:rPr>
          <w:b/>
          <w:sz w:val="28"/>
          <w:szCs w:val="28"/>
        </w:rPr>
        <w:t>Тема 3.</w:t>
      </w:r>
    </w:p>
    <w:p w:rsidR="0049146D" w:rsidRPr="00241468" w:rsidRDefault="0049146D" w:rsidP="00241468">
      <w:pPr>
        <w:pStyle w:val="34"/>
        <w:shd w:val="clear" w:color="auto" w:fill="auto"/>
        <w:spacing w:before="0" w:line="240" w:lineRule="auto"/>
        <w:ind w:left="20" w:right="40" w:firstLine="340"/>
        <w:rPr>
          <w:sz w:val="28"/>
          <w:szCs w:val="28"/>
        </w:rPr>
      </w:pPr>
      <w:r w:rsidRPr="00241468">
        <w:rPr>
          <w:b/>
          <w:i/>
          <w:sz w:val="28"/>
          <w:szCs w:val="28"/>
        </w:rPr>
        <w:t>Перевірка та тренування пам'яті за тривалістю запам'я</w:t>
      </w:r>
      <w:r w:rsidRPr="00241468">
        <w:rPr>
          <w:b/>
          <w:i/>
          <w:sz w:val="28"/>
          <w:szCs w:val="28"/>
        </w:rPr>
        <w:softHyphen/>
        <w:t>товування</w:t>
      </w:r>
      <w:r w:rsidRPr="00241468">
        <w:rPr>
          <w:rStyle w:val="36"/>
          <w:b w:val="0"/>
          <w:sz w:val="28"/>
          <w:szCs w:val="28"/>
        </w:rPr>
        <w:t xml:space="preserve"> </w:t>
      </w:r>
    </w:p>
    <w:p w:rsidR="0049146D" w:rsidRPr="00241468" w:rsidRDefault="0049146D" w:rsidP="00241468">
      <w:pPr>
        <w:pStyle w:val="11"/>
        <w:shd w:val="clear" w:color="auto" w:fill="auto"/>
        <w:spacing w:line="240" w:lineRule="auto"/>
        <w:ind w:left="20" w:right="40" w:firstLine="340"/>
        <w:jc w:val="both"/>
        <w:rPr>
          <w:sz w:val="28"/>
          <w:szCs w:val="28"/>
        </w:rPr>
      </w:pPr>
      <w:r w:rsidRPr="00241468">
        <w:rPr>
          <w:rStyle w:val="a6"/>
          <w:sz w:val="28"/>
          <w:szCs w:val="28"/>
        </w:rPr>
        <w:t>Оперативна пам'ять.</w:t>
      </w:r>
      <w:r w:rsidRPr="00241468">
        <w:rPr>
          <w:sz w:val="28"/>
          <w:szCs w:val="28"/>
        </w:rPr>
        <w:t xml:space="preserve"> Запам'ятовування та відтворення набору із 4-6 цифр.</w:t>
      </w:r>
    </w:p>
    <w:p w:rsidR="0049146D" w:rsidRPr="00241468" w:rsidRDefault="0049146D" w:rsidP="00241468">
      <w:pPr>
        <w:pStyle w:val="34"/>
        <w:shd w:val="clear" w:color="auto" w:fill="auto"/>
        <w:spacing w:before="0" w:line="240" w:lineRule="auto"/>
        <w:ind w:left="20" w:firstLine="340"/>
        <w:rPr>
          <w:b/>
          <w:i/>
          <w:sz w:val="28"/>
          <w:szCs w:val="28"/>
        </w:rPr>
      </w:pPr>
      <w:r w:rsidRPr="00241468">
        <w:rPr>
          <w:b/>
          <w:i/>
          <w:sz w:val="28"/>
          <w:szCs w:val="28"/>
        </w:rPr>
        <w:t>Перевірка та тренування пам'яті за типом аналізатора</w:t>
      </w:r>
    </w:p>
    <w:p w:rsidR="0049146D" w:rsidRPr="00241468" w:rsidRDefault="0049146D" w:rsidP="00241468">
      <w:pPr>
        <w:pStyle w:val="11"/>
        <w:numPr>
          <w:ilvl w:val="1"/>
          <w:numId w:val="19"/>
        </w:numPr>
        <w:shd w:val="clear" w:color="auto" w:fill="auto"/>
        <w:tabs>
          <w:tab w:val="left" w:pos="615"/>
        </w:tabs>
        <w:spacing w:line="240" w:lineRule="auto"/>
        <w:ind w:left="20" w:right="40" w:firstLine="340"/>
        <w:jc w:val="both"/>
        <w:rPr>
          <w:sz w:val="28"/>
          <w:szCs w:val="28"/>
        </w:rPr>
      </w:pPr>
      <w:r w:rsidRPr="00241468">
        <w:rPr>
          <w:rStyle w:val="a6"/>
          <w:sz w:val="28"/>
          <w:szCs w:val="28"/>
        </w:rPr>
        <w:t>Слухова пам'ять. Тренування слухової пам'яті способом по</w:t>
      </w:r>
      <w:r w:rsidRPr="00241468">
        <w:rPr>
          <w:rStyle w:val="a6"/>
          <w:sz w:val="28"/>
          <w:szCs w:val="28"/>
        </w:rPr>
        <w:softHyphen/>
        <w:t>будови асоціативних ланцюжків.</w:t>
      </w:r>
      <w:r w:rsidRPr="00241468">
        <w:rPr>
          <w:sz w:val="28"/>
          <w:szCs w:val="28"/>
        </w:rPr>
        <w:t xml:space="preserve"> Звичайне запам'ятовування 10 слів, не пов'язаних між собою. Запам'ятовування 20 слів асоціативним спо</w:t>
      </w:r>
      <w:r w:rsidRPr="00241468">
        <w:rPr>
          <w:sz w:val="28"/>
          <w:szCs w:val="28"/>
        </w:rPr>
        <w:softHyphen/>
        <w:t>собом. Цей спосіб полягає у тому, що кожне наступне слово, яке на</w:t>
      </w:r>
      <w:r w:rsidRPr="00241468">
        <w:rPr>
          <w:sz w:val="28"/>
          <w:szCs w:val="28"/>
        </w:rPr>
        <w:softHyphen/>
        <w:t>зиває вчитель, учень асоціативно пов'язує з попереднім, утворюючи у такий спосіб асоціативні ланцюжки. Потім учень відтворює названі вчителем слова, використовуючи утворені асоціативні ланцюжки.</w:t>
      </w:r>
    </w:p>
    <w:p w:rsidR="0049146D" w:rsidRPr="00241468" w:rsidRDefault="0049146D" w:rsidP="00241468">
      <w:pPr>
        <w:widowControl/>
        <w:numPr>
          <w:ilvl w:val="1"/>
          <w:numId w:val="19"/>
        </w:numPr>
        <w:tabs>
          <w:tab w:val="left" w:pos="620"/>
        </w:tabs>
        <w:ind w:left="20" w:right="40" w:firstLine="340"/>
        <w:jc w:val="both"/>
        <w:rPr>
          <w:i/>
          <w:sz w:val="28"/>
          <w:szCs w:val="28"/>
        </w:rPr>
      </w:pPr>
      <w:r w:rsidRPr="00241468">
        <w:rPr>
          <w:rStyle w:val="50"/>
          <w:rFonts w:eastAsia="Arial Unicode MS"/>
          <w:i/>
          <w:sz w:val="28"/>
          <w:szCs w:val="28"/>
        </w:rPr>
        <w:t>Зорова пам'ять. Тренування спостережливості та зорової пам'яті.</w:t>
      </w:r>
    </w:p>
    <w:p w:rsidR="0049146D" w:rsidRPr="00241468" w:rsidRDefault="0049146D" w:rsidP="00241468">
      <w:pPr>
        <w:pStyle w:val="11"/>
        <w:shd w:val="clear" w:color="auto" w:fill="auto"/>
        <w:tabs>
          <w:tab w:val="left" w:pos="634"/>
        </w:tabs>
        <w:spacing w:line="240" w:lineRule="auto"/>
        <w:ind w:lef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а)</w:t>
      </w:r>
      <w:r w:rsidRPr="00241468">
        <w:rPr>
          <w:sz w:val="28"/>
          <w:szCs w:val="28"/>
        </w:rPr>
        <w:tab/>
        <w:t>Відновлення з пам'яті 8-10 показаних учителем фігур.</w:t>
      </w:r>
    </w:p>
    <w:p w:rsidR="0049146D" w:rsidRPr="00241468" w:rsidRDefault="0049146D" w:rsidP="00241468">
      <w:pPr>
        <w:pStyle w:val="11"/>
        <w:shd w:val="clear" w:color="auto" w:fill="auto"/>
        <w:tabs>
          <w:tab w:val="left" w:pos="658"/>
        </w:tabs>
        <w:spacing w:line="240" w:lineRule="auto"/>
        <w:ind w:left="20" w:right="4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б)</w:t>
      </w:r>
      <w:r w:rsidRPr="00241468">
        <w:rPr>
          <w:sz w:val="28"/>
          <w:szCs w:val="28"/>
        </w:rPr>
        <w:tab/>
        <w:t>Запам'ятовування порядку розташування у ряд гравців або предметів.</w:t>
      </w:r>
    </w:p>
    <w:p w:rsidR="0049146D" w:rsidRPr="00241468" w:rsidRDefault="0049146D" w:rsidP="00241468">
      <w:pPr>
        <w:pStyle w:val="11"/>
        <w:shd w:val="clear" w:color="auto" w:fill="auto"/>
        <w:tabs>
          <w:tab w:val="left" w:pos="624"/>
        </w:tabs>
        <w:spacing w:line="240" w:lineRule="auto"/>
        <w:ind w:lef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в)</w:t>
      </w:r>
      <w:r w:rsidRPr="00241468">
        <w:rPr>
          <w:sz w:val="28"/>
          <w:szCs w:val="28"/>
        </w:rPr>
        <w:tab/>
        <w:t>Згадування: які дві речі з десяти покладених зникли зі столу.</w:t>
      </w:r>
      <w:bookmarkStart w:id="5" w:name="bookmark6"/>
    </w:p>
    <w:p w:rsidR="0049146D" w:rsidRPr="00241468" w:rsidRDefault="0049146D" w:rsidP="00241468">
      <w:pPr>
        <w:pStyle w:val="11"/>
        <w:shd w:val="clear" w:color="auto" w:fill="auto"/>
        <w:tabs>
          <w:tab w:val="left" w:pos="624"/>
        </w:tabs>
        <w:spacing w:line="240" w:lineRule="auto"/>
        <w:ind w:left="20" w:firstLine="340"/>
        <w:jc w:val="both"/>
        <w:rPr>
          <w:sz w:val="28"/>
          <w:szCs w:val="28"/>
        </w:rPr>
      </w:pPr>
    </w:p>
    <w:p w:rsidR="0049146D" w:rsidRPr="00241468" w:rsidRDefault="0049146D" w:rsidP="00241468">
      <w:pPr>
        <w:pStyle w:val="11"/>
        <w:shd w:val="clear" w:color="auto" w:fill="auto"/>
        <w:tabs>
          <w:tab w:val="left" w:pos="624"/>
        </w:tabs>
        <w:spacing w:line="240" w:lineRule="auto"/>
        <w:ind w:left="20" w:firstLine="340"/>
        <w:jc w:val="both"/>
        <w:rPr>
          <w:sz w:val="28"/>
          <w:szCs w:val="28"/>
        </w:rPr>
      </w:pPr>
      <w:r w:rsidRPr="00241468">
        <w:rPr>
          <w:b/>
          <w:i/>
          <w:sz w:val="28"/>
          <w:szCs w:val="28"/>
        </w:rPr>
        <w:t>Перевірка та тренування пам'яті за способом запам'я</w:t>
      </w:r>
      <w:r w:rsidRPr="00241468">
        <w:rPr>
          <w:b/>
          <w:i/>
          <w:sz w:val="28"/>
          <w:szCs w:val="28"/>
        </w:rPr>
        <w:softHyphen/>
        <w:t>товування</w:t>
      </w:r>
      <w:r w:rsidRPr="00241468">
        <w:rPr>
          <w:rStyle w:val="38"/>
          <w:sz w:val="28"/>
          <w:szCs w:val="28"/>
        </w:rPr>
        <w:t xml:space="preserve"> </w:t>
      </w:r>
      <w:bookmarkEnd w:id="5"/>
    </w:p>
    <w:p w:rsidR="0049146D" w:rsidRPr="00241468" w:rsidRDefault="0049146D" w:rsidP="00241468">
      <w:pPr>
        <w:ind w:left="20" w:firstLine="340"/>
        <w:jc w:val="both"/>
        <w:rPr>
          <w:i/>
          <w:sz w:val="28"/>
          <w:szCs w:val="28"/>
        </w:rPr>
      </w:pPr>
      <w:r w:rsidRPr="00241468">
        <w:rPr>
          <w:rStyle w:val="50"/>
          <w:rFonts w:eastAsia="Arial Unicode MS"/>
          <w:i/>
          <w:sz w:val="28"/>
          <w:szCs w:val="28"/>
        </w:rPr>
        <w:t>Асоціативна пам'ять.</w:t>
      </w:r>
    </w:p>
    <w:p w:rsidR="0049146D" w:rsidRPr="00241468" w:rsidRDefault="0049146D" w:rsidP="00241468">
      <w:pPr>
        <w:pStyle w:val="11"/>
        <w:shd w:val="clear" w:color="auto" w:fill="auto"/>
        <w:tabs>
          <w:tab w:val="left" w:pos="615"/>
        </w:tabs>
        <w:spacing w:line="240" w:lineRule="auto"/>
        <w:ind w:left="20" w:righ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а)</w:t>
      </w:r>
      <w:r w:rsidRPr="00241468">
        <w:rPr>
          <w:sz w:val="28"/>
          <w:szCs w:val="28"/>
        </w:rPr>
        <w:tab/>
        <w:t>"Смислові пари". За першим словом із зачитаної смислової пари слів відтворити друге.</w:t>
      </w:r>
    </w:p>
    <w:p w:rsidR="0049146D" w:rsidRPr="00241468" w:rsidRDefault="0049146D" w:rsidP="00241468">
      <w:pPr>
        <w:pStyle w:val="11"/>
        <w:shd w:val="clear" w:color="auto" w:fill="auto"/>
        <w:tabs>
          <w:tab w:val="left" w:pos="639"/>
        </w:tabs>
        <w:spacing w:line="240" w:lineRule="auto"/>
        <w:ind w:left="20" w:righ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б)</w:t>
      </w:r>
      <w:r w:rsidRPr="00241468">
        <w:rPr>
          <w:sz w:val="28"/>
          <w:szCs w:val="28"/>
        </w:rPr>
        <w:tab/>
        <w:t>"Калейдоскоп". Кожен учасник називає колір (іграшку, квітку тощо), який найбільше йому подобається. Назвати улюблений колір (іграшку, квітку тощо) кожного гравця, якщо всі учасники помінялися своїми місцями.</w:t>
      </w:r>
    </w:p>
    <w:p w:rsidR="0049146D" w:rsidRPr="00241468" w:rsidRDefault="0049146D" w:rsidP="00241468">
      <w:pPr>
        <w:pStyle w:val="11"/>
        <w:shd w:val="clear" w:color="auto" w:fill="auto"/>
        <w:tabs>
          <w:tab w:val="left" w:pos="625"/>
        </w:tabs>
        <w:spacing w:line="240" w:lineRule="auto"/>
        <w:ind w:left="20" w:righ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в)</w:t>
      </w:r>
      <w:r w:rsidRPr="00241468">
        <w:rPr>
          <w:sz w:val="28"/>
          <w:szCs w:val="28"/>
        </w:rPr>
        <w:tab/>
        <w:t>"Оповідач, що заблукав". Заплутувати оповідання, переходячи від одного асоціативного образу до іншого. Потім відтворити оповіда</w:t>
      </w:r>
      <w:r w:rsidRPr="00241468">
        <w:rPr>
          <w:sz w:val="28"/>
          <w:szCs w:val="28"/>
        </w:rPr>
        <w:softHyphen/>
        <w:t>ння.</w:t>
      </w:r>
      <w:bookmarkStart w:id="6" w:name="bookmark7"/>
    </w:p>
    <w:p w:rsidR="0049146D" w:rsidRPr="00241468" w:rsidRDefault="0049146D" w:rsidP="00241468">
      <w:pPr>
        <w:pStyle w:val="11"/>
        <w:shd w:val="clear" w:color="auto" w:fill="auto"/>
        <w:tabs>
          <w:tab w:val="left" w:pos="625"/>
        </w:tabs>
        <w:spacing w:line="240" w:lineRule="auto"/>
        <w:ind w:left="20" w:right="20" w:firstLine="340"/>
        <w:jc w:val="both"/>
        <w:rPr>
          <w:rStyle w:val="37"/>
          <w:b/>
          <w:i w:val="0"/>
          <w:sz w:val="28"/>
          <w:szCs w:val="28"/>
        </w:rPr>
      </w:pPr>
    </w:p>
    <w:p w:rsidR="0049146D" w:rsidRPr="00241468" w:rsidRDefault="0049146D" w:rsidP="00241468">
      <w:pPr>
        <w:pStyle w:val="11"/>
        <w:shd w:val="clear" w:color="auto" w:fill="auto"/>
        <w:tabs>
          <w:tab w:val="left" w:pos="625"/>
        </w:tabs>
        <w:spacing w:line="240" w:lineRule="auto"/>
        <w:ind w:left="20" w:right="20" w:firstLine="340"/>
        <w:jc w:val="both"/>
        <w:rPr>
          <w:b/>
          <w:i/>
          <w:sz w:val="28"/>
          <w:szCs w:val="28"/>
        </w:rPr>
      </w:pPr>
      <w:r w:rsidRPr="00241468">
        <w:rPr>
          <w:rStyle w:val="37"/>
          <w:b/>
          <w:i w:val="0"/>
          <w:sz w:val="28"/>
          <w:szCs w:val="28"/>
        </w:rPr>
        <w:t>Тема 4.</w:t>
      </w:r>
      <w:r w:rsidRPr="00241468">
        <w:rPr>
          <w:b/>
          <w:i/>
          <w:sz w:val="28"/>
          <w:szCs w:val="28"/>
        </w:rPr>
        <w:t xml:space="preserve"> Перевірка стійкості уваги та її корекція.</w:t>
      </w:r>
      <w:bookmarkEnd w:id="6"/>
    </w:p>
    <w:p w:rsidR="0049146D" w:rsidRPr="00241468" w:rsidRDefault="0049146D" w:rsidP="00241468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 xml:space="preserve">а) Перевірка переключення уваги дитини, швидкості включення в роботу, втомлюваності за допомогою таблиць </w:t>
      </w:r>
      <w:proofErr w:type="spellStart"/>
      <w:r w:rsidRPr="00241468">
        <w:rPr>
          <w:sz w:val="28"/>
          <w:szCs w:val="28"/>
        </w:rPr>
        <w:t>Шульте</w:t>
      </w:r>
      <w:proofErr w:type="spellEnd"/>
      <w:r w:rsidRPr="00241468">
        <w:rPr>
          <w:sz w:val="28"/>
          <w:szCs w:val="28"/>
        </w:rPr>
        <w:t xml:space="preserve">. Таблиці </w:t>
      </w:r>
      <w:proofErr w:type="spellStart"/>
      <w:r w:rsidRPr="00241468">
        <w:rPr>
          <w:sz w:val="28"/>
          <w:szCs w:val="28"/>
        </w:rPr>
        <w:t>Шульте</w:t>
      </w:r>
      <w:proofErr w:type="spellEnd"/>
      <w:r w:rsidRPr="00241468">
        <w:rPr>
          <w:sz w:val="28"/>
          <w:szCs w:val="28"/>
        </w:rPr>
        <w:t xml:space="preserve"> - це таблиці, на яких розміщені числа (однакового розміру і кольо</w:t>
      </w:r>
      <w:r w:rsidRPr="00241468">
        <w:rPr>
          <w:sz w:val="28"/>
          <w:szCs w:val="28"/>
        </w:rPr>
        <w:softHyphen/>
        <w:t>ру) від 1 до 25 у довільному порядку. Дитина показує всі 25 чисел за порядком, витративши на це якомога менше часу (до 1 хв). Перевірку доцільно зробити на п'ятьох різних таблицях.</w:t>
      </w:r>
    </w:p>
    <w:p w:rsidR="0049146D" w:rsidRPr="00241468" w:rsidRDefault="0049146D" w:rsidP="00241468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б) Корекція уваги - ускладнена гра "Муха". Стежити за зобра</w:t>
      </w:r>
      <w:r w:rsidRPr="00241468">
        <w:rPr>
          <w:sz w:val="28"/>
          <w:szCs w:val="28"/>
        </w:rPr>
        <w:softHyphen/>
        <w:t>женням "мухи", яка переміщається по пронумерованій сітці розміром 5x5.</w:t>
      </w:r>
    </w:p>
    <w:p w:rsidR="00921E33" w:rsidRDefault="0049146D" w:rsidP="00241468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  <w:r w:rsidRPr="00241468">
        <w:rPr>
          <w:sz w:val="28"/>
          <w:szCs w:val="28"/>
        </w:rPr>
        <w:t>в) Вправа "Контроль за літерами". Плескати в долоні стільки ра</w:t>
      </w:r>
      <w:r w:rsidRPr="00241468">
        <w:rPr>
          <w:sz w:val="28"/>
          <w:szCs w:val="28"/>
        </w:rPr>
        <w:softHyphen/>
        <w:t>зів, скільки разів певна літера трапляється у слові, яке називають.</w:t>
      </w:r>
    </w:p>
    <w:p w:rsidR="008C56BB" w:rsidRDefault="008C56BB" w:rsidP="00104CC6">
      <w:pPr>
        <w:pStyle w:val="20"/>
        <w:keepNext/>
        <w:keepLines/>
        <w:shd w:val="clear" w:color="auto" w:fill="auto"/>
        <w:spacing w:before="0" w:after="0" w:line="240" w:lineRule="auto"/>
        <w:rPr>
          <w:i/>
        </w:rPr>
      </w:pPr>
    </w:p>
    <w:p w:rsidR="008C56BB" w:rsidRPr="000A11C8" w:rsidRDefault="008C56BB" w:rsidP="008C56BB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i/>
        </w:rPr>
      </w:pPr>
      <w:r>
        <w:rPr>
          <w:i/>
        </w:rPr>
        <w:t>3</w:t>
      </w:r>
      <w:r w:rsidRPr="000A11C8">
        <w:rPr>
          <w:i/>
        </w:rPr>
        <w:t xml:space="preserve"> клас</w:t>
      </w:r>
    </w:p>
    <w:p w:rsidR="008C56BB" w:rsidRPr="00DF0246" w:rsidRDefault="008C56BB" w:rsidP="008C56BB">
      <w:pPr>
        <w:jc w:val="center"/>
        <w:rPr>
          <w:rStyle w:val="50"/>
          <w:rFonts w:eastAsia="Arial Unicode MS"/>
          <w:sz w:val="32"/>
          <w:szCs w:val="32"/>
        </w:rPr>
      </w:pPr>
    </w:p>
    <w:tbl>
      <w:tblPr>
        <w:tblW w:w="0" w:type="auto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3"/>
        <w:gridCol w:w="4394"/>
        <w:gridCol w:w="4590"/>
      </w:tblGrid>
      <w:tr w:rsidR="008C56BB" w:rsidRPr="00C151CB" w:rsidTr="00BC609B">
        <w:trPr>
          <w:trHeight w:val="502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К-сть годин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Зміст</w:t>
            </w:r>
          </w:p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навчального матеріалу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62" w:right="103"/>
              <w:jc w:val="center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Вимоги до рівня загальноосвітньої підготовки учнів</w:t>
            </w:r>
          </w:p>
        </w:tc>
      </w:tr>
      <w:tr w:rsidR="008C56BB" w:rsidRPr="00C151CB" w:rsidTr="00BC609B">
        <w:trPr>
          <w:trHeight w:val="255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62" w:right="103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СПОСТЕРЕЖЛИВІСТЬ. РОЗВИТОК НЕВНЕРБАЛЬНОГО ЛОГІЧНОГО МИСЛЕННЯ</w:t>
            </w:r>
          </w:p>
        </w:tc>
      </w:tr>
      <w:tr w:rsidR="008C56BB" w:rsidRPr="00C151CB" w:rsidTr="00BC609B">
        <w:trPr>
          <w:trHeight w:val="129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 xml:space="preserve">Тема і. </w:t>
            </w:r>
            <w:proofErr w:type="spellStart"/>
            <w:r w:rsidRPr="00C151CB">
              <w:rPr>
                <w:rStyle w:val="42"/>
                <w:i w:val="0"/>
                <w:sz w:val="28"/>
                <w:szCs w:val="28"/>
              </w:rPr>
              <w:t>Перцептивні</w:t>
            </w:r>
            <w:proofErr w:type="spellEnd"/>
            <w:r w:rsidRPr="00C151CB">
              <w:rPr>
                <w:rStyle w:val="42"/>
                <w:i w:val="0"/>
                <w:sz w:val="28"/>
                <w:szCs w:val="28"/>
              </w:rPr>
              <w:t xml:space="preserve"> здіб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>ності. Схематичне мислення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Знаходження двох однако</w:t>
            </w:r>
            <w:r w:rsidRPr="00C151CB">
              <w:rPr>
                <w:sz w:val="28"/>
                <w:szCs w:val="28"/>
              </w:rPr>
              <w:softHyphen/>
              <w:t>вих малюнків.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Способи символічного пред</w:t>
            </w:r>
            <w:r w:rsidRPr="00C151CB">
              <w:rPr>
                <w:sz w:val="28"/>
                <w:szCs w:val="28"/>
              </w:rPr>
              <w:softHyphen/>
              <w:t>ставлення тексту. Читання слів за "заданим маршру</w:t>
            </w:r>
            <w:r w:rsidRPr="00C151CB">
              <w:rPr>
                <w:sz w:val="28"/>
                <w:szCs w:val="28"/>
              </w:rPr>
              <w:softHyphen/>
              <w:t>том".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20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22" w:right="20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знаходить</w:t>
            </w:r>
            <w:r w:rsidRPr="00C151CB">
              <w:rPr>
                <w:sz w:val="28"/>
                <w:szCs w:val="28"/>
              </w:rPr>
              <w:t xml:space="preserve"> малюнок, іден</w:t>
            </w:r>
            <w:r w:rsidRPr="00C151CB">
              <w:rPr>
                <w:sz w:val="28"/>
                <w:szCs w:val="28"/>
              </w:rPr>
              <w:softHyphen/>
              <w:t>тичний заданому;</w:t>
            </w:r>
          </w:p>
          <w:p w:rsidR="008C56BB" w:rsidRPr="00C151CB" w:rsidRDefault="008C56BB" w:rsidP="00BC609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2" w:right="20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шукає</w:t>
            </w:r>
            <w:r w:rsidRPr="00C151CB">
              <w:rPr>
                <w:sz w:val="28"/>
                <w:szCs w:val="28"/>
              </w:rPr>
              <w:t xml:space="preserve"> серед багатьох ма</w:t>
            </w:r>
            <w:r w:rsidRPr="00C151CB">
              <w:rPr>
                <w:sz w:val="28"/>
                <w:szCs w:val="28"/>
              </w:rPr>
              <w:softHyphen/>
              <w:t>люнків два однакові;</w:t>
            </w:r>
          </w:p>
          <w:p w:rsidR="008C56BB" w:rsidRPr="00C151CB" w:rsidRDefault="008C56BB" w:rsidP="00BC609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22" w:right="20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читає</w:t>
            </w:r>
            <w:r w:rsidRPr="00C151CB">
              <w:rPr>
                <w:sz w:val="28"/>
                <w:szCs w:val="28"/>
              </w:rPr>
              <w:t xml:space="preserve"> текст, заданий </w:t>
            </w:r>
            <w:proofErr w:type="spellStart"/>
            <w:r w:rsidRPr="00C151CB">
              <w:rPr>
                <w:sz w:val="28"/>
                <w:szCs w:val="28"/>
              </w:rPr>
              <w:t>сим</w:t>
            </w:r>
            <w:r w:rsidRPr="00C151CB">
              <w:rPr>
                <w:sz w:val="28"/>
                <w:szCs w:val="28"/>
              </w:rPr>
              <w:softHyphen/>
              <w:t>вольно</w:t>
            </w:r>
            <w:proofErr w:type="spellEnd"/>
            <w:r w:rsidRPr="00C151CB">
              <w:rPr>
                <w:sz w:val="28"/>
                <w:szCs w:val="28"/>
              </w:rPr>
              <w:t>;</w:t>
            </w:r>
          </w:p>
          <w:p w:rsidR="008C56BB" w:rsidRPr="00C151CB" w:rsidRDefault="008C56BB" w:rsidP="00BC609B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2" w:right="20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складає</w:t>
            </w:r>
            <w:r w:rsidRPr="00C151CB">
              <w:rPr>
                <w:sz w:val="28"/>
                <w:szCs w:val="28"/>
              </w:rPr>
              <w:t xml:space="preserve"> слова відповідно до заданого правила ("маршру</w:t>
            </w:r>
            <w:r w:rsidRPr="00C151CB">
              <w:rPr>
                <w:sz w:val="28"/>
                <w:szCs w:val="28"/>
              </w:rPr>
              <w:softHyphen/>
              <w:t>ту").</w:t>
            </w:r>
          </w:p>
        </w:tc>
      </w:tr>
      <w:tr w:rsidR="008C56BB" w:rsidRPr="00C151CB" w:rsidTr="00BC609B">
        <w:trPr>
          <w:trHeight w:val="129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jc w:val="left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Тема 2. Подібність у суттє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>вому. "Зайва" фігура. За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 xml:space="preserve">кономірності на </w:t>
            </w:r>
            <w:r w:rsidRPr="00C151CB">
              <w:rPr>
                <w:rStyle w:val="42"/>
                <w:i w:val="0"/>
                <w:sz w:val="28"/>
                <w:szCs w:val="28"/>
                <w:lang w:val="ru"/>
              </w:rPr>
              <w:t>невербаль</w:t>
            </w:r>
            <w:r w:rsidRPr="00C151CB">
              <w:rPr>
                <w:rStyle w:val="42"/>
                <w:i w:val="0"/>
                <w:sz w:val="28"/>
                <w:szCs w:val="28"/>
                <w:lang w:val="ru"/>
              </w:rPr>
              <w:softHyphen/>
              <w:t xml:space="preserve">ному </w:t>
            </w:r>
            <w:r w:rsidRPr="00C151CB">
              <w:rPr>
                <w:rStyle w:val="42"/>
                <w:i w:val="0"/>
                <w:sz w:val="28"/>
                <w:szCs w:val="28"/>
              </w:rPr>
              <w:t>рівні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Серед намальованих симво</w:t>
            </w:r>
            <w:r w:rsidRPr="00C151CB">
              <w:rPr>
                <w:sz w:val="28"/>
                <w:szCs w:val="28"/>
              </w:rPr>
              <w:softHyphen/>
              <w:t>лів знайти один "зайвий", об'єднавши інші символи в один клас за якоюсь суттє</w:t>
            </w:r>
            <w:r w:rsidRPr="00C151CB">
              <w:rPr>
                <w:sz w:val="28"/>
                <w:szCs w:val="28"/>
              </w:rPr>
              <w:softHyphen/>
              <w:t>вою ознакою. Визначення наступної фігури за зада</w:t>
            </w:r>
            <w:r w:rsidRPr="00C151CB">
              <w:rPr>
                <w:sz w:val="28"/>
                <w:szCs w:val="28"/>
              </w:rPr>
              <w:softHyphen/>
              <w:t>ним правилом.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tabs>
                <w:tab w:val="left" w:pos="270"/>
              </w:tabs>
              <w:spacing w:line="240" w:lineRule="auto"/>
              <w:ind w:left="122" w:right="141"/>
              <w:jc w:val="left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70"/>
              </w:tabs>
              <w:spacing w:line="240" w:lineRule="auto"/>
              <w:ind w:left="122" w:right="141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об'єднує</w:t>
            </w:r>
            <w:r w:rsidRPr="00C151CB">
              <w:rPr>
                <w:sz w:val="28"/>
                <w:szCs w:val="28"/>
              </w:rPr>
              <w:t xml:space="preserve"> символьні об'єкти у групу з основною спільною ознакою;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61"/>
              </w:tabs>
              <w:spacing w:line="240" w:lineRule="auto"/>
              <w:ind w:left="122" w:right="141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виділяє</w:t>
            </w:r>
            <w:r w:rsidRPr="00C151CB">
              <w:rPr>
                <w:sz w:val="28"/>
                <w:szCs w:val="28"/>
              </w:rPr>
              <w:t xml:space="preserve"> і</w:t>
            </w:r>
            <w:r w:rsidRPr="00C151CB">
              <w:rPr>
                <w:rStyle w:val="a6"/>
                <w:sz w:val="28"/>
                <w:szCs w:val="28"/>
              </w:rPr>
              <w:t xml:space="preserve"> називає</w:t>
            </w:r>
            <w:r w:rsidRPr="00C151CB">
              <w:rPr>
                <w:sz w:val="28"/>
                <w:szCs w:val="28"/>
              </w:rPr>
              <w:t xml:space="preserve"> "зайвий" символ, який до цієї групи не належить;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22" w:right="141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встановлює</w:t>
            </w:r>
            <w:r w:rsidRPr="00C151CB">
              <w:rPr>
                <w:sz w:val="28"/>
                <w:szCs w:val="28"/>
              </w:rPr>
              <w:t xml:space="preserve"> закономірність зміни фігур та</w:t>
            </w:r>
            <w:r w:rsidRPr="00C151CB">
              <w:rPr>
                <w:rStyle w:val="a6"/>
                <w:sz w:val="28"/>
                <w:szCs w:val="28"/>
              </w:rPr>
              <w:t xml:space="preserve"> визначає </w:t>
            </w:r>
            <w:r w:rsidRPr="00C151CB">
              <w:rPr>
                <w:sz w:val="28"/>
                <w:szCs w:val="28"/>
              </w:rPr>
              <w:t>з-поміж п'яти запропонова</w:t>
            </w:r>
            <w:r w:rsidRPr="00C151CB">
              <w:rPr>
                <w:sz w:val="28"/>
                <w:szCs w:val="28"/>
              </w:rPr>
              <w:softHyphen/>
              <w:t>них ту фігуру, яка є логіч</w:t>
            </w:r>
            <w:r w:rsidRPr="00C151CB">
              <w:rPr>
                <w:sz w:val="28"/>
                <w:szCs w:val="28"/>
              </w:rPr>
              <w:softHyphen/>
              <w:t>ним продовженням встанов</w:t>
            </w:r>
            <w:r w:rsidRPr="00C151CB">
              <w:rPr>
                <w:sz w:val="28"/>
                <w:szCs w:val="28"/>
              </w:rPr>
              <w:softHyphen/>
              <w:t>леного правила.</w:t>
            </w:r>
          </w:p>
        </w:tc>
      </w:tr>
      <w:tr w:rsidR="008C56BB" w:rsidRPr="00C151CB" w:rsidTr="00BC609B">
        <w:trPr>
          <w:trHeight w:val="1293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jc w:val="left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Тема 3. Мислення за анало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>гією. Асоціативне мислен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 xml:space="preserve">ня на </w:t>
            </w:r>
            <w:r w:rsidRPr="00C151CB">
              <w:rPr>
                <w:rStyle w:val="42"/>
                <w:i w:val="0"/>
                <w:sz w:val="28"/>
                <w:szCs w:val="28"/>
                <w:lang w:val="ru"/>
              </w:rPr>
              <w:t xml:space="preserve">невербальному </w:t>
            </w:r>
            <w:r w:rsidRPr="00C151CB">
              <w:rPr>
                <w:rStyle w:val="42"/>
                <w:i w:val="0"/>
                <w:sz w:val="28"/>
                <w:szCs w:val="28"/>
              </w:rPr>
              <w:t>рів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>ні. Побудова асоціативних ланцюжків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Побудова малюнка за анало</w:t>
            </w:r>
            <w:r w:rsidRPr="00C151CB">
              <w:rPr>
                <w:sz w:val="28"/>
                <w:szCs w:val="28"/>
              </w:rPr>
              <w:softHyphen/>
              <w:t>гією до заданої пари малюн</w:t>
            </w:r>
            <w:r w:rsidRPr="00C151CB">
              <w:rPr>
                <w:sz w:val="28"/>
                <w:szCs w:val="28"/>
              </w:rPr>
              <w:softHyphen/>
              <w:t>ків. Побудова асоціативних ланцюжків між малюнками.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jc w:val="left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61"/>
              </w:tabs>
              <w:spacing w:line="240" w:lineRule="auto"/>
              <w:ind w:left="122" w:right="141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встановлює</w:t>
            </w:r>
            <w:r w:rsidRPr="00C151CB">
              <w:rPr>
                <w:sz w:val="28"/>
                <w:szCs w:val="28"/>
              </w:rPr>
              <w:t xml:space="preserve"> ідею утворення другого малюнка з першого і </w:t>
            </w:r>
            <w:r w:rsidRPr="00C151CB">
              <w:rPr>
                <w:rStyle w:val="a6"/>
                <w:sz w:val="28"/>
                <w:szCs w:val="28"/>
              </w:rPr>
              <w:t>добирає</w:t>
            </w:r>
            <w:r w:rsidRPr="00C151CB">
              <w:rPr>
                <w:sz w:val="28"/>
                <w:szCs w:val="28"/>
              </w:rPr>
              <w:t xml:space="preserve"> четвертий малюнок, який співвідноситься з тре</w:t>
            </w:r>
            <w:r w:rsidRPr="00C151CB">
              <w:rPr>
                <w:sz w:val="28"/>
                <w:szCs w:val="28"/>
              </w:rPr>
              <w:softHyphen/>
              <w:t>тім за цим самим правилом;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2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22" w:right="141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називає</w:t>
            </w:r>
            <w:r w:rsidRPr="00C151CB">
              <w:rPr>
                <w:sz w:val="28"/>
                <w:szCs w:val="28"/>
              </w:rPr>
              <w:t xml:space="preserve"> асоціативний зв'язок між кожними двома сусідніми малюнками, будуючи таким чином асоціативні ланцюжки.</w:t>
            </w:r>
          </w:p>
        </w:tc>
      </w:tr>
      <w:tr w:rsidR="008C56BB" w:rsidRPr="00C151CB" w:rsidTr="00BC609B">
        <w:trPr>
          <w:trHeight w:val="312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МОВЛЕННЯ ТА МИСЛЕННЯ. ЛОГІЧНЕ МИСЛЕННЯ</w:t>
            </w:r>
          </w:p>
        </w:tc>
      </w:tr>
      <w:tr w:rsidR="008C56BB" w:rsidRPr="00C151CB" w:rsidTr="00BC609B">
        <w:trPr>
          <w:trHeight w:val="150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-10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Тема 4. Виділення суттєво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>го. Антоніми. Синоніми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Виявлення суттєвих та не</w:t>
            </w:r>
            <w:r w:rsidRPr="00C151CB">
              <w:rPr>
                <w:sz w:val="28"/>
                <w:szCs w:val="28"/>
              </w:rPr>
              <w:softHyphen/>
              <w:t>суттєвих ознак певного по</w:t>
            </w:r>
            <w:r w:rsidRPr="00C151CB">
              <w:rPr>
                <w:sz w:val="28"/>
                <w:szCs w:val="28"/>
              </w:rPr>
              <w:softHyphen/>
              <w:t>няття, предмета, явища. Знаходження антонімів. По</w:t>
            </w:r>
            <w:r w:rsidRPr="00C151CB">
              <w:rPr>
                <w:sz w:val="28"/>
                <w:szCs w:val="28"/>
              </w:rPr>
              <w:softHyphen/>
              <w:t>шук синонімів для окремих слів і цілих виразів.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•завершує</w:t>
            </w:r>
            <w:r w:rsidRPr="00C151CB">
              <w:rPr>
                <w:sz w:val="28"/>
                <w:szCs w:val="28"/>
              </w:rPr>
              <w:t xml:space="preserve"> побудову речення, добираючи два найсуттєвіші слова із числа запропонова</w:t>
            </w:r>
            <w:r w:rsidRPr="00C151CB">
              <w:rPr>
                <w:sz w:val="28"/>
                <w:szCs w:val="28"/>
              </w:rPr>
              <w:softHyphen/>
              <w:t>них;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61"/>
              </w:tabs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вибирає</w:t>
            </w:r>
            <w:r w:rsidRPr="00C151CB">
              <w:rPr>
                <w:sz w:val="28"/>
                <w:szCs w:val="28"/>
              </w:rPr>
              <w:t xml:space="preserve"> із запропонованих або </w:t>
            </w:r>
            <w:r w:rsidRPr="00C151CB">
              <w:rPr>
                <w:rStyle w:val="a6"/>
                <w:sz w:val="28"/>
                <w:szCs w:val="28"/>
              </w:rPr>
              <w:t>самостійно добирає</w:t>
            </w:r>
            <w:r w:rsidRPr="00C151CB">
              <w:rPr>
                <w:sz w:val="28"/>
                <w:szCs w:val="28"/>
              </w:rPr>
              <w:t xml:space="preserve"> слово, що є антонімом до даного слова;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3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шукає</w:t>
            </w:r>
            <w:r w:rsidRPr="00C151CB">
              <w:rPr>
                <w:sz w:val="28"/>
                <w:szCs w:val="28"/>
              </w:rPr>
              <w:t xml:space="preserve"> слово чи вираз, що є синонімом до даного слова чи виразу.</w:t>
            </w:r>
          </w:p>
        </w:tc>
      </w:tr>
      <w:tr w:rsidR="008C56BB" w:rsidRPr="00C151CB" w:rsidTr="00BC609B">
        <w:trPr>
          <w:trHeight w:val="1281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Тема 5. Узагальнення. Кла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>сифікація. Виключення по</w:t>
            </w:r>
            <w:r w:rsidRPr="00C151CB">
              <w:rPr>
                <w:rStyle w:val="42"/>
                <w:i w:val="0"/>
                <w:sz w:val="28"/>
                <w:szCs w:val="28"/>
              </w:rPr>
              <w:softHyphen/>
              <w:t>нять. Що "зайве"?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 xml:space="preserve">Пошук </w:t>
            </w:r>
            <w:proofErr w:type="spellStart"/>
            <w:r w:rsidRPr="00C151CB">
              <w:rPr>
                <w:sz w:val="28"/>
                <w:szCs w:val="28"/>
              </w:rPr>
              <w:t>узагальнювального</w:t>
            </w:r>
            <w:proofErr w:type="spellEnd"/>
            <w:r w:rsidRPr="00C151CB">
              <w:rPr>
                <w:sz w:val="28"/>
                <w:szCs w:val="28"/>
              </w:rPr>
              <w:t xml:space="preserve"> (родового) поняття до кожного із двох поданих понять. Розвиток уміння систематизувати, класифі</w:t>
            </w:r>
            <w:r w:rsidRPr="00C151CB">
              <w:rPr>
                <w:sz w:val="28"/>
                <w:szCs w:val="28"/>
              </w:rPr>
              <w:softHyphen/>
              <w:t>кувати за різноманітними ознаками, добирати назви, аргументувати вибір. По</w:t>
            </w:r>
            <w:r w:rsidRPr="00C151CB">
              <w:rPr>
                <w:sz w:val="28"/>
                <w:szCs w:val="28"/>
              </w:rPr>
              <w:softHyphen/>
              <w:t xml:space="preserve">шук </w:t>
            </w:r>
            <w:r w:rsidRPr="00C151CB">
              <w:rPr>
                <w:sz w:val="28"/>
                <w:szCs w:val="28"/>
              </w:rPr>
              <w:lastRenderedPageBreak/>
              <w:t>"зайвого" слова за пев</w:t>
            </w:r>
            <w:r w:rsidRPr="00C151CB">
              <w:rPr>
                <w:sz w:val="28"/>
                <w:szCs w:val="28"/>
              </w:rPr>
              <w:softHyphen/>
              <w:t>ною ознакою.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lastRenderedPageBreak/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236"/>
              </w:tabs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узагальнює,</w:t>
            </w:r>
            <w:r w:rsidRPr="00C151CB">
              <w:rPr>
                <w:sz w:val="28"/>
                <w:szCs w:val="28"/>
              </w:rPr>
              <w:t xml:space="preserve"> розташовуючи поняття від часткового до найбільш загального;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•розбиває</w:t>
            </w:r>
            <w:r w:rsidRPr="00C151CB">
              <w:rPr>
                <w:sz w:val="28"/>
                <w:szCs w:val="28"/>
              </w:rPr>
              <w:t xml:space="preserve"> слова на класи за їх змістом;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об'єднує</w:t>
            </w:r>
            <w:r w:rsidRPr="00C151CB">
              <w:rPr>
                <w:sz w:val="28"/>
                <w:szCs w:val="28"/>
              </w:rPr>
              <w:t xml:space="preserve"> слова у групи зі спільною ознакою;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4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виділяє</w:t>
            </w:r>
            <w:r w:rsidRPr="00C151CB">
              <w:rPr>
                <w:sz w:val="28"/>
                <w:szCs w:val="28"/>
              </w:rPr>
              <w:t xml:space="preserve"> і</w:t>
            </w:r>
            <w:r w:rsidRPr="00C151CB">
              <w:rPr>
                <w:rStyle w:val="a6"/>
                <w:sz w:val="28"/>
                <w:szCs w:val="28"/>
              </w:rPr>
              <w:t xml:space="preserve"> називає</w:t>
            </w:r>
            <w:r w:rsidRPr="00C151CB">
              <w:rPr>
                <w:sz w:val="28"/>
                <w:szCs w:val="28"/>
              </w:rPr>
              <w:t xml:space="preserve"> "зайве" слово, яке до цієї групи не належить.</w:t>
            </w:r>
          </w:p>
        </w:tc>
      </w:tr>
      <w:tr w:rsidR="008C56BB" w:rsidRPr="00C151CB" w:rsidTr="00BC609B">
        <w:trPr>
          <w:trHeight w:val="102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2"/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 xml:space="preserve">Тема 6. </w:t>
            </w:r>
            <w:proofErr w:type="spellStart"/>
            <w:r w:rsidRPr="00C151CB">
              <w:rPr>
                <w:rStyle w:val="42"/>
                <w:i w:val="0"/>
                <w:sz w:val="28"/>
                <w:szCs w:val="28"/>
              </w:rPr>
              <w:t>Мовні</w:t>
            </w:r>
            <w:proofErr w:type="spellEnd"/>
            <w:r w:rsidRPr="00C151CB">
              <w:rPr>
                <w:rStyle w:val="42"/>
                <w:i w:val="0"/>
                <w:sz w:val="28"/>
                <w:szCs w:val="28"/>
              </w:rPr>
              <w:t xml:space="preserve"> аналогії. Ускладнені аналогії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Добір слова за аналогією до заданої пари слів. "Усклад</w:t>
            </w:r>
            <w:r w:rsidRPr="00C151CB">
              <w:rPr>
                <w:sz w:val="28"/>
                <w:szCs w:val="28"/>
              </w:rPr>
              <w:softHyphen/>
              <w:t>нені" аналогії як метод для розвитку логіки мислення, здатності до абстрагування та вміння робити смислові переноси.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5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встановлює</w:t>
            </w:r>
            <w:r w:rsidRPr="00C151CB">
              <w:rPr>
                <w:sz w:val="28"/>
                <w:szCs w:val="28"/>
              </w:rPr>
              <w:t xml:space="preserve"> смисловий зв'я</w:t>
            </w:r>
            <w:r w:rsidRPr="00C151CB">
              <w:rPr>
                <w:sz w:val="28"/>
                <w:szCs w:val="28"/>
              </w:rPr>
              <w:softHyphen/>
              <w:t>зок між першою парою слів і</w:t>
            </w:r>
            <w:r w:rsidRPr="00C151CB">
              <w:rPr>
                <w:rStyle w:val="a6"/>
                <w:sz w:val="28"/>
                <w:szCs w:val="28"/>
              </w:rPr>
              <w:t xml:space="preserve"> добирає</w:t>
            </w:r>
            <w:r w:rsidRPr="00C151CB">
              <w:rPr>
                <w:sz w:val="28"/>
                <w:szCs w:val="28"/>
              </w:rPr>
              <w:t xml:space="preserve"> аналогічне слово у другій парі;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5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проводить</w:t>
            </w:r>
            <w:r w:rsidRPr="00C151CB">
              <w:rPr>
                <w:sz w:val="28"/>
                <w:szCs w:val="28"/>
              </w:rPr>
              <w:t xml:space="preserve"> ускладнені ана</w:t>
            </w:r>
            <w:r w:rsidRPr="00C151CB">
              <w:rPr>
                <w:sz w:val="28"/>
                <w:szCs w:val="28"/>
              </w:rPr>
              <w:softHyphen/>
              <w:t>логії;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5"/>
              </w:numPr>
              <w:shd w:val="clear" w:color="auto" w:fill="auto"/>
              <w:tabs>
                <w:tab w:val="left" w:pos="236"/>
              </w:tabs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робить</w:t>
            </w:r>
            <w:r w:rsidRPr="00C151CB">
              <w:rPr>
                <w:sz w:val="28"/>
                <w:szCs w:val="28"/>
              </w:rPr>
              <w:t xml:space="preserve"> смислові переноси між парами слів.</w:t>
            </w:r>
          </w:p>
        </w:tc>
      </w:tr>
      <w:tr w:rsidR="008C56BB" w:rsidRPr="00C151CB" w:rsidTr="00BC609B">
        <w:trPr>
          <w:trHeight w:val="1027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2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Тема 7. Омоніми. Омографи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Багатозначність слів. Впра</w:t>
            </w:r>
            <w:r w:rsidRPr="00C151CB">
              <w:rPr>
                <w:sz w:val="28"/>
                <w:szCs w:val="28"/>
              </w:rPr>
              <w:softHyphen/>
              <w:t>ви на добір омонімів та омографів.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22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добирає</w:t>
            </w:r>
            <w:r w:rsidRPr="00C151CB">
              <w:rPr>
                <w:sz w:val="28"/>
                <w:szCs w:val="28"/>
              </w:rPr>
              <w:t xml:space="preserve"> омоніми та омографи за заданими характерис</w:t>
            </w:r>
            <w:r w:rsidRPr="00C151CB">
              <w:rPr>
                <w:sz w:val="28"/>
                <w:szCs w:val="28"/>
              </w:rPr>
              <w:softHyphen/>
              <w:t>тиками.</w:t>
            </w:r>
          </w:p>
        </w:tc>
      </w:tr>
      <w:tr w:rsidR="008C56BB" w:rsidRPr="00C151CB" w:rsidTr="00BC609B">
        <w:trPr>
          <w:trHeight w:val="482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МОВЛЕННЯ ТА МИСЛЕННЯ. ЕВРИСТИЧНЕ МИСЛЕННЯ</w:t>
            </w:r>
          </w:p>
        </w:tc>
      </w:tr>
      <w:tr w:rsidR="008C56BB" w:rsidRPr="00C151CB" w:rsidTr="00BC609B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5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Тема</w:t>
            </w:r>
            <w:r w:rsidRPr="00C151CB">
              <w:rPr>
                <w:rStyle w:val="43"/>
                <w:i w:val="0"/>
                <w:sz w:val="28"/>
                <w:szCs w:val="28"/>
              </w:rPr>
              <w:t xml:space="preserve"> 8.</w:t>
            </w:r>
            <w:r w:rsidRPr="00C151CB">
              <w:rPr>
                <w:rStyle w:val="42"/>
                <w:i w:val="0"/>
                <w:sz w:val="28"/>
                <w:szCs w:val="28"/>
              </w:rPr>
              <w:t xml:space="preserve"> Інтелектуальний тренінг</w:t>
            </w:r>
          </w:p>
          <w:p w:rsidR="008C56BB" w:rsidRPr="00C151C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b/>
                <w:i/>
                <w:sz w:val="28"/>
                <w:szCs w:val="28"/>
              </w:rPr>
            </w:pPr>
            <w:proofErr w:type="spellStart"/>
            <w:r w:rsidRPr="00C151CB">
              <w:rPr>
                <w:b/>
                <w:i/>
                <w:sz w:val="28"/>
                <w:szCs w:val="28"/>
              </w:rPr>
              <w:t>Мовні</w:t>
            </w:r>
            <w:proofErr w:type="spellEnd"/>
            <w:r w:rsidRPr="00C151CB">
              <w:rPr>
                <w:b/>
                <w:i/>
                <w:sz w:val="28"/>
                <w:szCs w:val="28"/>
              </w:rPr>
              <w:t xml:space="preserve"> головоломки. Ана</w:t>
            </w:r>
            <w:r w:rsidRPr="00C151CB">
              <w:rPr>
                <w:b/>
                <w:i/>
                <w:sz w:val="28"/>
                <w:szCs w:val="28"/>
              </w:rPr>
              <w:softHyphen/>
              <w:t>грами. Дзеркальні анагра</w:t>
            </w:r>
            <w:r w:rsidRPr="00C151CB">
              <w:rPr>
                <w:b/>
                <w:i/>
                <w:sz w:val="28"/>
                <w:szCs w:val="28"/>
              </w:rPr>
              <w:softHyphen/>
              <w:t xml:space="preserve">ми. </w:t>
            </w:r>
            <w:proofErr w:type="spellStart"/>
            <w:r w:rsidRPr="00C151CB">
              <w:rPr>
                <w:b/>
                <w:i/>
                <w:sz w:val="28"/>
                <w:szCs w:val="28"/>
              </w:rPr>
              <w:t>Метаграми</w:t>
            </w:r>
            <w:proofErr w:type="spellEnd"/>
            <w:r w:rsidRPr="00C151CB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C151CB">
              <w:rPr>
                <w:b/>
                <w:i/>
                <w:sz w:val="28"/>
                <w:szCs w:val="28"/>
              </w:rPr>
              <w:t>Метаграми</w:t>
            </w:r>
            <w:proofErr w:type="spellEnd"/>
            <w:r w:rsidRPr="00C151CB">
              <w:rPr>
                <w:b/>
                <w:i/>
                <w:sz w:val="28"/>
                <w:szCs w:val="28"/>
              </w:rPr>
              <w:t xml:space="preserve"> з "сідлом". Паліндроми. Шифрогра</w:t>
            </w:r>
            <w:r w:rsidRPr="00C151CB">
              <w:rPr>
                <w:b/>
                <w:i/>
                <w:sz w:val="28"/>
                <w:szCs w:val="28"/>
              </w:rPr>
              <w:softHyphen/>
              <w:t>ми. Криптограми. Ребуси. Загадки</w:t>
            </w:r>
          </w:p>
          <w:p w:rsidR="008C56B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Підвищення інтелектуаль</w:t>
            </w:r>
            <w:r w:rsidRPr="00C151CB">
              <w:rPr>
                <w:sz w:val="28"/>
                <w:szCs w:val="28"/>
              </w:rPr>
              <w:softHyphen/>
              <w:t>ного рівня, загальної обі</w:t>
            </w:r>
            <w:r w:rsidRPr="00C151CB">
              <w:rPr>
                <w:sz w:val="28"/>
                <w:szCs w:val="28"/>
              </w:rPr>
              <w:softHyphen/>
              <w:t>знаності, швидкості та гнуч</w:t>
            </w:r>
            <w:r w:rsidRPr="00C151CB">
              <w:rPr>
                <w:sz w:val="28"/>
                <w:szCs w:val="28"/>
              </w:rPr>
              <w:softHyphen/>
              <w:t>кості мислення, збагачення словникового запасу, розви</w:t>
            </w:r>
            <w:r w:rsidRPr="00C151CB">
              <w:rPr>
                <w:sz w:val="28"/>
                <w:szCs w:val="28"/>
              </w:rPr>
              <w:softHyphen/>
              <w:t>ток здатності швидкого пе</w:t>
            </w:r>
            <w:r w:rsidRPr="00C151CB">
              <w:rPr>
                <w:sz w:val="28"/>
                <w:szCs w:val="28"/>
              </w:rPr>
              <w:softHyphen/>
              <w:t>реключення на іншу ідею</w:t>
            </w:r>
          </w:p>
          <w:p w:rsidR="008C56B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sz w:val="28"/>
                <w:szCs w:val="28"/>
              </w:rPr>
            </w:pPr>
          </w:p>
          <w:p w:rsidR="008C56B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sz w:val="28"/>
                <w:szCs w:val="28"/>
              </w:rPr>
            </w:pPr>
          </w:p>
          <w:p w:rsidR="008C56B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sz w:val="28"/>
                <w:szCs w:val="28"/>
              </w:rPr>
            </w:pPr>
          </w:p>
          <w:p w:rsidR="008C56B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sz w:val="28"/>
                <w:szCs w:val="28"/>
              </w:rPr>
            </w:pPr>
          </w:p>
          <w:p w:rsidR="008C56BB" w:rsidRPr="00C151C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•розв'язує</w:t>
            </w:r>
            <w:r w:rsidRPr="00C151CB">
              <w:rPr>
                <w:sz w:val="28"/>
                <w:szCs w:val="28"/>
              </w:rPr>
              <w:t xml:space="preserve"> </w:t>
            </w:r>
            <w:proofErr w:type="spellStart"/>
            <w:r w:rsidRPr="00C151CB">
              <w:rPr>
                <w:sz w:val="28"/>
                <w:szCs w:val="28"/>
              </w:rPr>
              <w:t>мовні</w:t>
            </w:r>
            <w:proofErr w:type="spellEnd"/>
            <w:r w:rsidRPr="00C151CB">
              <w:rPr>
                <w:sz w:val="28"/>
                <w:szCs w:val="28"/>
              </w:rPr>
              <w:t xml:space="preserve"> головоломки;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читає</w:t>
            </w:r>
            <w:r w:rsidRPr="00C151CB">
              <w:rPr>
                <w:sz w:val="28"/>
                <w:szCs w:val="28"/>
              </w:rPr>
              <w:t xml:space="preserve"> слова, у яких пропу</w:t>
            </w:r>
            <w:r w:rsidRPr="00C151CB">
              <w:rPr>
                <w:sz w:val="28"/>
                <w:szCs w:val="28"/>
              </w:rPr>
              <w:softHyphen/>
              <w:t>щені літери;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відгадує</w:t>
            </w:r>
            <w:r w:rsidRPr="00C151CB">
              <w:rPr>
                <w:sz w:val="28"/>
                <w:szCs w:val="28"/>
              </w:rPr>
              <w:t xml:space="preserve"> склади, які є кін</w:t>
            </w:r>
            <w:r w:rsidRPr="00C151CB">
              <w:rPr>
                <w:sz w:val="28"/>
                <w:szCs w:val="28"/>
              </w:rPr>
              <w:softHyphen/>
              <w:t>цем першого слова і почат</w:t>
            </w:r>
            <w:r w:rsidRPr="00C151CB">
              <w:rPr>
                <w:sz w:val="28"/>
                <w:szCs w:val="28"/>
              </w:rPr>
              <w:softHyphen/>
              <w:t>ком другого;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відновлює,</w:t>
            </w:r>
            <w:r w:rsidRPr="00C151CB">
              <w:rPr>
                <w:sz w:val="28"/>
                <w:szCs w:val="28"/>
              </w:rPr>
              <w:t xml:space="preserve"> переставляючи літери, початкове слово;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читає</w:t>
            </w:r>
            <w:r w:rsidRPr="00C151CB">
              <w:rPr>
                <w:sz w:val="28"/>
                <w:szCs w:val="28"/>
              </w:rPr>
              <w:t xml:space="preserve"> анаграми-приказки;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добирає</w:t>
            </w:r>
            <w:r w:rsidRPr="00C151CB">
              <w:rPr>
                <w:sz w:val="28"/>
                <w:szCs w:val="28"/>
              </w:rPr>
              <w:t xml:space="preserve"> слова в </w:t>
            </w:r>
            <w:proofErr w:type="spellStart"/>
            <w:r w:rsidRPr="00C151CB">
              <w:rPr>
                <w:sz w:val="28"/>
                <w:szCs w:val="28"/>
              </w:rPr>
              <w:t>метаграмах</w:t>
            </w:r>
            <w:proofErr w:type="spellEnd"/>
            <w:r w:rsidRPr="00C151CB">
              <w:rPr>
                <w:sz w:val="28"/>
                <w:szCs w:val="28"/>
              </w:rPr>
              <w:t>, змінюючи на кожному кроці лише одну літеру;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відгадує</w:t>
            </w:r>
            <w:r w:rsidRPr="00C151CB">
              <w:rPr>
                <w:sz w:val="28"/>
                <w:szCs w:val="28"/>
              </w:rPr>
              <w:t xml:space="preserve"> слова у </w:t>
            </w:r>
            <w:proofErr w:type="spellStart"/>
            <w:r w:rsidRPr="00C151CB">
              <w:rPr>
                <w:sz w:val="28"/>
                <w:szCs w:val="28"/>
              </w:rPr>
              <w:t>метаграмах</w:t>
            </w:r>
            <w:proofErr w:type="spellEnd"/>
            <w:r w:rsidRPr="00C151CB">
              <w:rPr>
                <w:sz w:val="28"/>
                <w:szCs w:val="28"/>
              </w:rPr>
              <w:t xml:space="preserve"> з "сідлом";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відновлює</w:t>
            </w:r>
            <w:r w:rsidRPr="00C151CB">
              <w:rPr>
                <w:sz w:val="28"/>
                <w:szCs w:val="28"/>
              </w:rPr>
              <w:t xml:space="preserve"> та</w:t>
            </w:r>
            <w:r w:rsidRPr="00C151CB">
              <w:rPr>
                <w:rStyle w:val="a6"/>
                <w:sz w:val="28"/>
                <w:szCs w:val="28"/>
              </w:rPr>
              <w:t xml:space="preserve"> читає</w:t>
            </w:r>
            <w:r w:rsidRPr="00C151CB">
              <w:rPr>
                <w:sz w:val="28"/>
                <w:szCs w:val="28"/>
              </w:rPr>
              <w:t xml:space="preserve"> палін</w:t>
            </w:r>
            <w:r w:rsidRPr="00C151CB">
              <w:rPr>
                <w:sz w:val="28"/>
                <w:szCs w:val="28"/>
              </w:rPr>
              <w:softHyphen/>
              <w:t>дроми;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читає</w:t>
            </w:r>
            <w:r w:rsidRPr="00C151CB">
              <w:rPr>
                <w:sz w:val="28"/>
                <w:szCs w:val="28"/>
              </w:rPr>
              <w:t xml:space="preserve"> шифрограми;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31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розкодовує</w:t>
            </w:r>
            <w:r w:rsidRPr="00C151CB">
              <w:rPr>
                <w:sz w:val="28"/>
                <w:szCs w:val="28"/>
              </w:rPr>
              <w:t xml:space="preserve"> криптограми;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відгадує</w:t>
            </w:r>
            <w:r w:rsidRPr="00C151CB">
              <w:rPr>
                <w:sz w:val="28"/>
                <w:szCs w:val="28"/>
              </w:rPr>
              <w:t xml:space="preserve"> ребуси та загадки.</w:t>
            </w:r>
          </w:p>
        </w:tc>
      </w:tr>
      <w:tr w:rsidR="008C56BB" w:rsidRPr="00C151CB" w:rsidTr="00BC609B">
        <w:trPr>
          <w:trHeight w:val="2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15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5"/>
                <w:i w:val="0"/>
                <w:sz w:val="28"/>
                <w:szCs w:val="28"/>
              </w:rPr>
              <w:t xml:space="preserve">Тема 9. </w:t>
            </w:r>
            <w:proofErr w:type="spellStart"/>
            <w:r w:rsidRPr="00C151CB">
              <w:rPr>
                <w:rStyle w:val="415"/>
                <w:i w:val="0"/>
                <w:sz w:val="28"/>
                <w:szCs w:val="28"/>
              </w:rPr>
              <w:t>Асоціаціативне</w:t>
            </w:r>
            <w:proofErr w:type="spellEnd"/>
            <w:r w:rsidRPr="00C151CB">
              <w:rPr>
                <w:rStyle w:val="415"/>
                <w:i w:val="0"/>
                <w:sz w:val="28"/>
                <w:szCs w:val="28"/>
              </w:rPr>
              <w:t xml:space="preserve"> мислення як складова твор</w:t>
            </w:r>
            <w:r w:rsidRPr="00C151CB">
              <w:rPr>
                <w:rStyle w:val="415"/>
                <w:i w:val="0"/>
                <w:sz w:val="28"/>
                <w:szCs w:val="28"/>
              </w:rPr>
              <w:softHyphen/>
              <w:t>чості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Добір асоціативного слова до трьох заданих слів. Асо</w:t>
            </w:r>
            <w:r w:rsidRPr="00C151CB">
              <w:rPr>
                <w:sz w:val="28"/>
                <w:szCs w:val="28"/>
              </w:rPr>
              <w:softHyphen/>
              <w:t>ціативні загадки.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5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добирає</w:t>
            </w:r>
            <w:r w:rsidRPr="00C151CB">
              <w:rPr>
                <w:sz w:val="28"/>
                <w:szCs w:val="28"/>
              </w:rPr>
              <w:t xml:space="preserve"> асоціативне слово до трьох заданих слів, за кількома асоціативними сло</w:t>
            </w:r>
            <w:r w:rsidRPr="00C151CB">
              <w:rPr>
                <w:sz w:val="28"/>
                <w:szCs w:val="28"/>
              </w:rPr>
              <w:softHyphen/>
              <w:t>вами відгадує асоціативні за</w:t>
            </w:r>
            <w:r w:rsidRPr="00C151CB">
              <w:rPr>
                <w:sz w:val="28"/>
                <w:szCs w:val="28"/>
              </w:rPr>
              <w:softHyphen/>
              <w:t>гадки.</w:t>
            </w:r>
          </w:p>
        </w:tc>
      </w:tr>
      <w:tr w:rsidR="008C56BB" w:rsidRPr="00C151CB" w:rsidTr="00BC609B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-10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3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34"/>
              <w:shd w:val="clear" w:color="auto" w:fill="auto"/>
              <w:spacing w:before="0" w:line="240" w:lineRule="auto"/>
              <w:ind w:left="132" w:right="141"/>
              <w:jc w:val="left"/>
              <w:rPr>
                <w:rStyle w:val="35"/>
                <w:b/>
                <w:i w:val="0"/>
                <w:sz w:val="28"/>
                <w:szCs w:val="28"/>
              </w:rPr>
            </w:pPr>
            <w:r w:rsidRPr="00C151CB">
              <w:rPr>
                <w:rStyle w:val="35"/>
                <w:b/>
                <w:i w:val="0"/>
                <w:sz w:val="28"/>
                <w:szCs w:val="28"/>
              </w:rPr>
              <w:t>Тема 10. Збагачення та вдо</w:t>
            </w:r>
            <w:r w:rsidRPr="00C151CB">
              <w:rPr>
                <w:rStyle w:val="35"/>
                <w:b/>
                <w:i w:val="0"/>
                <w:sz w:val="28"/>
                <w:szCs w:val="28"/>
              </w:rPr>
              <w:softHyphen/>
              <w:t xml:space="preserve">сконалення мовлення </w:t>
            </w:r>
          </w:p>
          <w:p w:rsidR="008C56BB" w:rsidRPr="00C151CB" w:rsidRDefault="008C56BB" w:rsidP="00BC609B">
            <w:pPr>
              <w:pStyle w:val="34"/>
              <w:shd w:val="clear" w:color="auto" w:fill="auto"/>
              <w:spacing w:before="0" w:line="240" w:lineRule="auto"/>
              <w:ind w:left="132" w:right="141"/>
              <w:jc w:val="left"/>
              <w:rPr>
                <w:b/>
                <w:i/>
                <w:sz w:val="28"/>
                <w:szCs w:val="28"/>
              </w:rPr>
            </w:pPr>
            <w:r w:rsidRPr="00C151CB">
              <w:rPr>
                <w:b/>
                <w:i/>
                <w:sz w:val="28"/>
                <w:szCs w:val="28"/>
              </w:rPr>
              <w:t>Переносне значення вира</w:t>
            </w:r>
            <w:r w:rsidRPr="00C151CB">
              <w:rPr>
                <w:b/>
                <w:i/>
                <w:sz w:val="28"/>
                <w:szCs w:val="28"/>
              </w:rPr>
              <w:softHyphen/>
              <w:t>зів. Образні порівняння. Приказки та прислів'я. Аналогії між приказками. Ідіоми та фразеологізми. Розвиток дотепності, по</w:t>
            </w:r>
            <w:r w:rsidRPr="00C151CB">
              <w:rPr>
                <w:b/>
                <w:i/>
                <w:sz w:val="28"/>
                <w:szCs w:val="28"/>
              </w:rPr>
              <w:softHyphen/>
              <w:t xml:space="preserve">чуття гумору </w:t>
            </w:r>
            <w:r w:rsidRPr="00C151CB">
              <w:rPr>
                <w:rStyle w:val="36"/>
                <w:b w:val="0"/>
                <w:i w:val="0"/>
                <w:sz w:val="28"/>
                <w:szCs w:val="28"/>
              </w:rPr>
              <w:lastRenderedPageBreak/>
              <w:t>Поняття про переносне зна</w:t>
            </w:r>
            <w:r w:rsidRPr="00C151CB">
              <w:rPr>
                <w:rStyle w:val="36"/>
                <w:b w:val="0"/>
                <w:i w:val="0"/>
                <w:sz w:val="28"/>
                <w:szCs w:val="28"/>
              </w:rPr>
              <w:softHyphen/>
              <w:t>чення слів. Розуміння пере</w:t>
            </w:r>
            <w:r w:rsidRPr="00C151CB">
              <w:rPr>
                <w:rStyle w:val="36"/>
                <w:b w:val="0"/>
                <w:i w:val="0"/>
                <w:sz w:val="28"/>
                <w:szCs w:val="28"/>
              </w:rPr>
              <w:softHyphen/>
              <w:t>носного значення крилатих виразів.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2" w:right="141"/>
              <w:rPr>
                <w:i/>
                <w:sz w:val="28"/>
                <w:szCs w:val="28"/>
              </w:rPr>
            </w:pPr>
            <w:r w:rsidRPr="00C151CB">
              <w:rPr>
                <w:rStyle w:val="415"/>
                <w:i w:val="0"/>
                <w:sz w:val="28"/>
                <w:szCs w:val="28"/>
              </w:rPr>
              <w:lastRenderedPageBreak/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3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зіставляє</w:t>
            </w:r>
            <w:r w:rsidRPr="00C151CB">
              <w:rPr>
                <w:sz w:val="28"/>
                <w:szCs w:val="28"/>
              </w:rPr>
              <w:t xml:space="preserve"> образні порівнян</w:t>
            </w:r>
            <w:r w:rsidRPr="00C151CB">
              <w:rPr>
                <w:sz w:val="28"/>
                <w:szCs w:val="28"/>
              </w:rPr>
              <w:softHyphen/>
              <w:t>ня, шукає смислову подіб</w:t>
            </w:r>
            <w:r w:rsidRPr="00C151CB">
              <w:rPr>
                <w:sz w:val="28"/>
                <w:szCs w:val="28"/>
              </w:rPr>
              <w:softHyphen/>
              <w:t>ність між ними;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3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добирає</w:t>
            </w:r>
            <w:r w:rsidRPr="00C151CB">
              <w:rPr>
                <w:sz w:val="28"/>
                <w:szCs w:val="28"/>
              </w:rPr>
              <w:t xml:space="preserve"> слово, яке правиль</w:t>
            </w:r>
            <w:r w:rsidRPr="00C151CB">
              <w:rPr>
                <w:sz w:val="28"/>
                <w:szCs w:val="28"/>
              </w:rPr>
              <w:softHyphen/>
              <w:t>но завершує приказку;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46"/>
              </w:tabs>
              <w:spacing w:line="240" w:lineRule="auto"/>
              <w:ind w:left="13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об'єднує</w:t>
            </w:r>
            <w:r w:rsidRPr="00C151CB">
              <w:rPr>
                <w:sz w:val="28"/>
                <w:szCs w:val="28"/>
              </w:rPr>
              <w:t xml:space="preserve"> початок приказки з її закінченням;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3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lastRenderedPageBreak/>
              <w:t>пояснює</w:t>
            </w:r>
            <w:r w:rsidRPr="00C151CB">
              <w:rPr>
                <w:sz w:val="28"/>
                <w:szCs w:val="28"/>
              </w:rPr>
              <w:t xml:space="preserve"> фразеологізми;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36"/>
              </w:tabs>
              <w:spacing w:line="240" w:lineRule="auto"/>
              <w:ind w:left="13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знаходить</w:t>
            </w:r>
            <w:r w:rsidRPr="00C151CB">
              <w:rPr>
                <w:sz w:val="28"/>
                <w:szCs w:val="28"/>
              </w:rPr>
              <w:t xml:space="preserve"> приказки, подібні між собою за змістом;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36"/>
              </w:tabs>
              <w:spacing w:line="240" w:lineRule="auto"/>
              <w:ind w:left="13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зіставляє</w:t>
            </w:r>
            <w:r w:rsidRPr="00C151CB">
              <w:rPr>
                <w:sz w:val="28"/>
                <w:szCs w:val="28"/>
              </w:rPr>
              <w:t xml:space="preserve"> фразеологізми та пояснює їх;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241"/>
              </w:tabs>
              <w:spacing w:line="240" w:lineRule="auto"/>
              <w:ind w:left="13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знаходить</w:t>
            </w:r>
            <w:r w:rsidRPr="00C151CB">
              <w:rPr>
                <w:sz w:val="28"/>
                <w:szCs w:val="28"/>
              </w:rPr>
              <w:t xml:space="preserve"> подібні за зміс</w:t>
            </w:r>
            <w:r w:rsidRPr="00C151CB">
              <w:rPr>
                <w:sz w:val="28"/>
                <w:szCs w:val="28"/>
              </w:rPr>
              <w:softHyphen/>
              <w:t>том фразеологізми.</w:t>
            </w:r>
          </w:p>
        </w:tc>
      </w:tr>
      <w:tr w:rsidR="008C56BB" w:rsidRPr="00C151CB" w:rsidTr="00BC609B">
        <w:trPr>
          <w:trHeight w:val="206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2" w:right="192"/>
              <w:jc w:val="center"/>
              <w:rPr>
                <w:rStyle w:val="42"/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lastRenderedPageBreak/>
              <w:t>МИСЛЕННЯ В МАТЕМАТИЦІ. ЛОГІЧНЕ МИСЛЕННЯ</w:t>
            </w:r>
          </w:p>
        </w:tc>
      </w:tr>
      <w:tr w:rsidR="008C56BB" w:rsidRPr="00C151CB" w:rsidTr="00BC609B">
        <w:trPr>
          <w:trHeight w:val="266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15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5"/>
                <w:i w:val="0"/>
                <w:sz w:val="28"/>
                <w:szCs w:val="28"/>
              </w:rPr>
              <w:t>Тема 11. Інтервали та про</w:t>
            </w:r>
            <w:r w:rsidRPr="00C151CB">
              <w:rPr>
                <w:rStyle w:val="415"/>
                <w:i w:val="0"/>
                <w:sz w:val="28"/>
                <w:szCs w:val="28"/>
              </w:rPr>
              <w:softHyphen/>
              <w:t>міжки. Віддалі. Задачі з календаря. Задачі з годин</w:t>
            </w:r>
            <w:r w:rsidRPr="00C151CB">
              <w:rPr>
                <w:rStyle w:val="415"/>
                <w:i w:val="0"/>
                <w:sz w:val="28"/>
                <w:szCs w:val="28"/>
              </w:rPr>
              <w:softHyphen/>
              <w:t>ником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Поняття інтервалу.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Порівняння кількості об'єк</w:t>
            </w:r>
            <w:r w:rsidRPr="00C151CB">
              <w:rPr>
                <w:sz w:val="28"/>
                <w:szCs w:val="28"/>
              </w:rPr>
              <w:softHyphen/>
              <w:t>тів та кількості інтервалів між ними. Відмінності при розміщенні об'єктів на колі та на прямій. Ознайомлення з календарем: кількість мі</w:t>
            </w:r>
            <w:r w:rsidRPr="00C151CB">
              <w:rPr>
                <w:sz w:val="28"/>
                <w:szCs w:val="28"/>
              </w:rPr>
              <w:softHyphen/>
              <w:t>сяців у році, днів у місяці, кількість днів між двома да</w:t>
            </w:r>
            <w:r w:rsidRPr="00C151CB">
              <w:rPr>
                <w:sz w:val="28"/>
                <w:szCs w:val="28"/>
              </w:rPr>
              <w:softHyphen/>
              <w:t>тами тощо. Найпростіші за</w:t>
            </w:r>
            <w:r w:rsidRPr="00C151CB">
              <w:rPr>
                <w:sz w:val="28"/>
                <w:szCs w:val="28"/>
              </w:rPr>
              <w:softHyphen/>
              <w:t>дачі з годинником: розуміння термінології, принципу фор</w:t>
            </w:r>
            <w:r w:rsidRPr="00C151CB">
              <w:rPr>
                <w:sz w:val="28"/>
                <w:szCs w:val="28"/>
              </w:rPr>
              <w:softHyphen/>
              <w:t>мування післяобідніх годин.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5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•розв'язує</w:t>
            </w:r>
            <w:r w:rsidRPr="00C151CB">
              <w:rPr>
                <w:sz w:val="28"/>
                <w:szCs w:val="28"/>
              </w:rPr>
              <w:t xml:space="preserve"> задачі на віддалі, проміжки та інтервали, за</w:t>
            </w:r>
            <w:r w:rsidRPr="00C151CB">
              <w:rPr>
                <w:sz w:val="28"/>
                <w:szCs w:val="28"/>
              </w:rPr>
              <w:softHyphen/>
              <w:t>дачі з календаря та задачі з годинником.</w:t>
            </w:r>
          </w:p>
        </w:tc>
      </w:tr>
      <w:tr w:rsidR="008C56BB" w:rsidRPr="00C151CB" w:rsidTr="00BC609B">
        <w:trPr>
          <w:trHeight w:val="266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4"/>
                <w:i w:val="0"/>
                <w:sz w:val="28"/>
                <w:szCs w:val="28"/>
              </w:rPr>
              <w:t>Тема 12. Аналіз та синтез на основі математичного матеріалу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rStyle w:val="a9"/>
                <w:sz w:val="28"/>
                <w:szCs w:val="28"/>
              </w:rPr>
            </w:pPr>
            <w:r w:rsidRPr="00C151CB">
              <w:rPr>
                <w:rStyle w:val="a9"/>
                <w:sz w:val="28"/>
                <w:szCs w:val="28"/>
              </w:rPr>
              <w:t>Арифметичні задачі. За</w:t>
            </w:r>
            <w:r w:rsidRPr="00C151CB">
              <w:rPr>
                <w:rStyle w:val="a9"/>
                <w:sz w:val="28"/>
                <w:szCs w:val="28"/>
              </w:rPr>
              <w:softHyphen/>
              <w:t>дачі, що розв'язуються з кінця. Метод підбору. Пе</w:t>
            </w:r>
            <w:r w:rsidRPr="00C151CB">
              <w:rPr>
                <w:rStyle w:val="a9"/>
                <w:sz w:val="28"/>
                <w:szCs w:val="28"/>
              </w:rPr>
              <w:softHyphen/>
              <w:t>ретин та доповнення мно</w:t>
            </w:r>
            <w:r w:rsidRPr="00C151CB">
              <w:rPr>
                <w:rStyle w:val="a9"/>
                <w:sz w:val="28"/>
                <w:szCs w:val="28"/>
              </w:rPr>
              <w:softHyphen/>
              <w:t>жин. Задачі на знаходжен</w:t>
            </w:r>
            <w:r w:rsidRPr="00C151CB">
              <w:rPr>
                <w:rStyle w:val="a9"/>
                <w:sz w:val="28"/>
                <w:szCs w:val="28"/>
              </w:rPr>
              <w:softHyphen/>
              <w:t xml:space="preserve">ня частини від числа або числа за його частиною 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Застосування математичних методів та прийомів під час розв'язування арифметич</w:t>
            </w:r>
            <w:r w:rsidRPr="00C151CB">
              <w:rPr>
                <w:sz w:val="28"/>
                <w:szCs w:val="28"/>
              </w:rPr>
              <w:softHyphen/>
              <w:t>них задач: розв'язування з кінця, застосування методу підбору, знаходження спіль</w:t>
            </w:r>
            <w:r w:rsidRPr="00C151CB">
              <w:rPr>
                <w:sz w:val="28"/>
                <w:szCs w:val="28"/>
              </w:rPr>
              <w:softHyphen/>
              <w:t>ної частини двох множин тощо. Використання відріз</w:t>
            </w:r>
            <w:r w:rsidRPr="00C151CB">
              <w:rPr>
                <w:sz w:val="28"/>
                <w:szCs w:val="28"/>
              </w:rPr>
              <w:softHyphen/>
              <w:t>ків та схематичного зобра</w:t>
            </w:r>
            <w:r w:rsidRPr="00C151CB">
              <w:rPr>
                <w:sz w:val="28"/>
                <w:szCs w:val="28"/>
              </w:rPr>
              <w:softHyphen/>
              <w:t>ження під час розв'язування задач на частини.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4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розв'язує</w:t>
            </w:r>
            <w:r w:rsidRPr="00C151CB">
              <w:rPr>
                <w:sz w:val="28"/>
                <w:szCs w:val="28"/>
              </w:rPr>
              <w:t xml:space="preserve"> арифметичні за</w:t>
            </w:r>
            <w:r w:rsidRPr="00C151CB">
              <w:rPr>
                <w:sz w:val="28"/>
                <w:szCs w:val="28"/>
              </w:rPr>
              <w:softHyphen/>
              <w:t>дачі; задачі на знаходження частини від числа або числа за його частиною;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22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 xml:space="preserve">• </w:t>
            </w:r>
            <w:r w:rsidRPr="00C151CB">
              <w:rPr>
                <w:i/>
                <w:sz w:val="28"/>
                <w:szCs w:val="28"/>
              </w:rPr>
              <w:t>з</w:t>
            </w:r>
            <w:r w:rsidRPr="00C151CB">
              <w:rPr>
                <w:rStyle w:val="a6"/>
                <w:sz w:val="28"/>
                <w:szCs w:val="28"/>
              </w:rPr>
              <w:t>астосовує</w:t>
            </w:r>
            <w:r w:rsidRPr="00C151CB">
              <w:rPr>
                <w:sz w:val="28"/>
                <w:szCs w:val="28"/>
              </w:rPr>
              <w:t xml:space="preserve"> метод підбору </w:t>
            </w:r>
            <w:proofErr w:type="spellStart"/>
            <w:r w:rsidRPr="00C151CB">
              <w:rPr>
                <w:sz w:val="28"/>
                <w:szCs w:val="28"/>
              </w:rPr>
              <w:t>цілочисельиих</w:t>
            </w:r>
            <w:proofErr w:type="spellEnd"/>
            <w:r w:rsidRPr="00C151CB">
              <w:rPr>
                <w:sz w:val="28"/>
                <w:szCs w:val="28"/>
              </w:rPr>
              <w:t xml:space="preserve"> </w:t>
            </w:r>
            <w:proofErr w:type="spellStart"/>
            <w:r w:rsidRPr="00C151CB">
              <w:rPr>
                <w:sz w:val="28"/>
                <w:szCs w:val="28"/>
              </w:rPr>
              <w:t>розв'язків</w:t>
            </w:r>
            <w:proofErr w:type="spellEnd"/>
            <w:r w:rsidRPr="00C151CB">
              <w:rPr>
                <w:sz w:val="28"/>
                <w:szCs w:val="28"/>
              </w:rPr>
              <w:t>, ідею перетину та доповнення множин.</w:t>
            </w:r>
          </w:p>
        </w:tc>
      </w:tr>
      <w:tr w:rsidR="008C56BB" w:rsidRPr="00C151CB" w:rsidTr="00BC609B">
        <w:trPr>
          <w:trHeight w:val="18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-10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2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4"/>
                <w:i w:val="0"/>
                <w:sz w:val="28"/>
                <w:szCs w:val="28"/>
              </w:rPr>
              <w:t>Тема 13. Властивості чисел. Закономірності числових послідовностей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Відновлення чисел. Числові закономірності.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Принцип аналогій.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4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відновлює</w:t>
            </w:r>
            <w:r w:rsidRPr="00C151CB">
              <w:rPr>
                <w:sz w:val="28"/>
                <w:szCs w:val="28"/>
              </w:rPr>
              <w:t xml:space="preserve"> пропущені числа у </w:t>
            </w:r>
            <w:proofErr w:type="spellStart"/>
            <w:r w:rsidRPr="00C151CB">
              <w:rPr>
                <w:sz w:val="28"/>
                <w:szCs w:val="28"/>
              </w:rPr>
              <w:t>рівностях</w:t>
            </w:r>
            <w:proofErr w:type="spellEnd"/>
            <w:r w:rsidRPr="00C151CB">
              <w:rPr>
                <w:sz w:val="28"/>
                <w:szCs w:val="28"/>
              </w:rPr>
              <w:t xml:space="preserve"> та </w:t>
            </w:r>
            <w:proofErr w:type="spellStart"/>
            <w:r w:rsidRPr="00C151CB">
              <w:rPr>
                <w:sz w:val="28"/>
                <w:szCs w:val="28"/>
              </w:rPr>
              <w:t>нерівностях</w:t>
            </w:r>
            <w:proofErr w:type="spellEnd"/>
            <w:r w:rsidRPr="00C151CB">
              <w:rPr>
                <w:sz w:val="28"/>
                <w:szCs w:val="28"/>
              </w:rPr>
              <w:t>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добирає</w:t>
            </w:r>
            <w:r w:rsidRPr="00C151CB">
              <w:rPr>
                <w:sz w:val="28"/>
                <w:szCs w:val="28"/>
              </w:rPr>
              <w:t xml:space="preserve"> числа, які відпові</w:t>
            </w:r>
            <w:r w:rsidRPr="00C151CB">
              <w:rPr>
                <w:sz w:val="28"/>
                <w:szCs w:val="28"/>
              </w:rPr>
              <w:softHyphen/>
              <w:t>дають усім заданим умовам;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8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встановлює</w:t>
            </w:r>
            <w:r w:rsidRPr="00C151CB">
              <w:rPr>
                <w:sz w:val="28"/>
                <w:szCs w:val="28"/>
              </w:rPr>
              <w:t xml:space="preserve"> закономірнос</w:t>
            </w:r>
            <w:r w:rsidRPr="00C151CB">
              <w:rPr>
                <w:sz w:val="28"/>
                <w:szCs w:val="28"/>
              </w:rPr>
              <w:softHyphen/>
              <w:t>ті побудови числового ряду і</w:t>
            </w:r>
            <w:r w:rsidRPr="00C151CB">
              <w:rPr>
                <w:rStyle w:val="a6"/>
                <w:sz w:val="28"/>
                <w:szCs w:val="28"/>
              </w:rPr>
              <w:t xml:space="preserve"> </w:t>
            </w:r>
            <w:r w:rsidRPr="00C151CB">
              <w:rPr>
                <w:rStyle w:val="a6"/>
                <w:sz w:val="28"/>
                <w:szCs w:val="28"/>
              </w:rPr>
              <w:lastRenderedPageBreak/>
              <w:t>продовжує</w:t>
            </w:r>
            <w:r w:rsidRPr="00C151CB">
              <w:rPr>
                <w:sz w:val="28"/>
                <w:szCs w:val="28"/>
              </w:rPr>
              <w:t xml:space="preserve"> вказаний ряд, дотримуючись цієї законо</w:t>
            </w:r>
            <w:r w:rsidRPr="00C151CB">
              <w:rPr>
                <w:sz w:val="28"/>
                <w:szCs w:val="28"/>
              </w:rPr>
              <w:softHyphen/>
              <w:t>мірності.</w:t>
            </w:r>
          </w:p>
        </w:tc>
      </w:tr>
      <w:tr w:rsidR="008C56BB" w:rsidRPr="00C151CB" w:rsidTr="00BC609B">
        <w:trPr>
          <w:trHeight w:val="18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13"/>
                <w:b w:val="0"/>
                <w:i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3"/>
                <w:i w:val="0"/>
                <w:sz w:val="28"/>
                <w:szCs w:val="28"/>
              </w:rPr>
              <w:t>Тема 14. Розвиток геоме</w:t>
            </w:r>
            <w:r w:rsidRPr="00C151CB">
              <w:rPr>
                <w:rStyle w:val="413"/>
                <w:i w:val="0"/>
                <w:sz w:val="28"/>
                <w:szCs w:val="28"/>
              </w:rPr>
              <w:softHyphen/>
              <w:t>тричного мислення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Відрізки. Точки на відрізку. Поняття "вправо", "вліво". Взаємне розміщення фігур. Перетин фігур. Спільна час</w:t>
            </w:r>
            <w:r w:rsidRPr="00C151CB">
              <w:rPr>
                <w:sz w:val="28"/>
                <w:szCs w:val="28"/>
              </w:rPr>
              <w:softHyphen/>
              <w:t>тина. Поділ фігур на части</w:t>
            </w:r>
            <w:r w:rsidRPr="00C151CB">
              <w:rPr>
                <w:sz w:val="28"/>
                <w:szCs w:val="28"/>
              </w:rPr>
              <w:softHyphen/>
              <w:t>ни. Завдання на інтуїтивне відчуття периметра і площі. Малюнок одним розчерком.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3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5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розв'язує</w:t>
            </w:r>
            <w:r w:rsidRPr="00C151CB">
              <w:rPr>
                <w:sz w:val="28"/>
                <w:szCs w:val="28"/>
              </w:rPr>
              <w:t xml:space="preserve"> геометричні задачі на перетин фігур, їхнє взаєм</w:t>
            </w:r>
            <w:r w:rsidRPr="00C151CB">
              <w:rPr>
                <w:sz w:val="28"/>
                <w:szCs w:val="28"/>
              </w:rPr>
              <w:softHyphen/>
              <w:t>не розміщення, знаходження спільної частини, поділ фі</w:t>
            </w:r>
            <w:r w:rsidRPr="00C151CB">
              <w:rPr>
                <w:sz w:val="28"/>
                <w:szCs w:val="28"/>
              </w:rPr>
              <w:softHyphen/>
              <w:t>гур на частини;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29"/>
              </w:numPr>
              <w:shd w:val="clear" w:color="auto" w:fill="auto"/>
              <w:tabs>
                <w:tab w:val="left" w:pos="261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виконує</w:t>
            </w:r>
            <w:r w:rsidRPr="00C151CB">
              <w:rPr>
                <w:sz w:val="28"/>
                <w:szCs w:val="28"/>
              </w:rPr>
              <w:t xml:space="preserve"> найпростіші завдан</w:t>
            </w:r>
            <w:r w:rsidRPr="00C151CB">
              <w:rPr>
                <w:sz w:val="28"/>
                <w:szCs w:val="28"/>
              </w:rPr>
              <w:softHyphen/>
              <w:t>ня на порівняння периметра та площі.</w:t>
            </w:r>
          </w:p>
        </w:tc>
      </w:tr>
      <w:tr w:rsidR="008C56BB" w:rsidRPr="00C151CB" w:rsidTr="00BC609B">
        <w:trPr>
          <w:trHeight w:val="15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3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3"/>
                <w:i w:val="0"/>
                <w:sz w:val="28"/>
                <w:szCs w:val="28"/>
              </w:rPr>
              <w:t>Тема 15. Розвиток логічно</w:t>
            </w:r>
            <w:r w:rsidRPr="00C151CB">
              <w:rPr>
                <w:rStyle w:val="413"/>
                <w:i w:val="0"/>
                <w:sz w:val="28"/>
                <w:szCs w:val="28"/>
              </w:rPr>
              <w:softHyphen/>
              <w:t>го мислення</w:t>
            </w:r>
          </w:p>
          <w:p w:rsidR="008C56BB" w:rsidRPr="00C151C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Порівняння за величиною. Таблички істинності. Пе</w:t>
            </w:r>
            <w:r w:rsidRPr="00C151CB">
              <w:rPr>
                <w:sz w:val="28"/>
                <w:szCs w:val="28"/>
              </w:rPr>
              <w:softHyphen/>
              <w:t>реплутані написи та хиб</w:t>
            </w:r>
            <w:r w:rsidRPr="00C151CB">
              <w:rPr>
                <w:sz w:val="28"/>
                <w:szCs w:val="28"/>
              </w:rPr>
              <w:softHyphen/>
              <w:t>ні твердження. Метод ви</w:t>
            </w:r>
            <w:r w:rsidRPr="00C151CB">
              <w:rPr>
                <w:sz w:val="28"/>
                <w:szCs w:val="28"/>
              </w:rPr>
              <w:softHyphen/>
              <w:t>ключення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Розв'язування типових ло</w:t>
            </w:r>
            <w:r w:rsidRPr="00C151CB">
              <w:rPr>
                <w:sz w:val="28"/>
                <w:szCs w:val="28"/>
              </w:rPr>
              <w:softHyphen/>
              <w:t>гічних задач, застосовуючи відомі прийоми та методи: побудова табличок істиннос</w:t>
            </w:r>
            <w:r w:rsidRPr="00C151CB">
              <w:rPr>
                <w:sz w:val="28"/>
                <w:szCs w:val="28"/>
              </w:rPr>
              <w:softHyphen/>
              <w:t>ті, метод виключення, твер</w:t>
            </w:r>
            <w:r w:rsidRPr="00C151CB">
              <w:rPr>
                <w:sz w:val="28"/>
                <w:szCs w:val="28"/>
              </w:rPr>
              <w:softHyphen/>
              <w:t>дження від супротивного.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3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порівнює</w:t>
            </w:r>
            <w:r w:rsidRPr="00C151CB">
              <w:rPr>
                <w:sz w:val="28"/>
                <w:szCs w:val="28"/>
              </w:rPr>
              <w:t xml:space="preserve"> об'єкти за різними параметрами (розмір, зріст, вік, швидкість тощо);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розв'язує</w:t>
            </w:r>
            <w:r w:rsidRPr="00C151CB">
              <w:rPr>
                <w:sz w:val="28"/>
                <w:szCs w:val="28"/>
              </w:rPr>
              <w:t xml:space="preserve"> логічні задачі, використовуючи побудову табличок істинності, метод виключення, ідею задач на переплутані написи та хибні твердження.</w:t>
            </w:r>
          </w:p>
        </w:tc>
      </w:tr>
      <w:tr w:rsidR="008C56BB" w:rsidRPr="00C151CB" w:rsidTr="00BC609B">
        <w:trPr>
          <w:trHeight w:val="6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13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3"/>
                <w:i w:val="0"/>
                <w:sz w:val="28"/>
                <w:szCs w:val="28"/>
              </w:rPr>
              <w:t>Тема 16. Комбінаторика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Основна ідея теми: пошук правильної системи перебо</w:t>
            </w:r>
            <w:r w:rsidRPr="00C151CB">
              <w:rPr>
                <w:sz w:val="28"/>
                <w:szCs w:val="28"/>
              </w:rPr>
              <w:softHyphen/>
              <w:t>ру можливих варіантів.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3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 розв'язує</w:t>
            </w:r>
            <w:r w:rsidRPr="00C151CB">
              <w:rPr>
                <w:sz w:val="28"/>
                <w:szCs w:val="28"/>
              </w:rPr>
              <w:t xml:space="preserve"> комбінаторні зада</w:t>
            </w:r>
            <w:r w:rsidRPr="00C151CB">
              <w:rPr>
                <w:sz w:val="28"/>
                <w:szCs w:val="28"/>
              </w:rPr>
              <w:softHyphen/>
              <w:t>чі, застосовуючи ідею пере</w:t>
            </w:r>
            <w:r w:rsidRPr="00C151CB">
              <w:rPr>
                <w:sz w:val="28"/>
                <w:szCs w:val="28"/>
              </w:rPr>
              <w:softHyphen/>
              <w:t>становок та розміщення.</w:t>
            </w:r>
          </w:p>
        </w:tc>
      </w:tr>
      <w:tr w:rsidR="008C56BB" w:rsidRPr="00C151CB" w:rsidTr="00BC609B">
        <w:trPr>
          <w:trHeight w:val="69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413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3"/>
                <w:i w:val="0"/>
                <w:sz w:val="28"/>
                <w:szCs w:val="28"/>
              </w:rPr>
              <w:t>Тема 17. Задачі про "чорну скриньку"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Прогнозування необхідної кількості вибірки. Випадок найнесприятливішої вибір</w:t>
            </w:r>
            <w:r w:rsidRPr="00C151CB">
              <w:rPr>
                <w:sz w:val="28"/>
                <w:szCs w:val="28"/>
              </w:rPr>
              <w:softHyphen/>
              <w:t>ки.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3"/>
                <w:i w:val="0"/>
                <w:sz w:val="28"/>
                <w:szCs w:val="28"/>
              </w:rPr>
              <w:t>Учень (учениця):</w:t>
            </w:r>
          </w:p>
          <w:p w:rsidR="008C56B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прогнозує</w:t>
            </w:r>
            <w:r w:rsidRPr="00C151CB">
              <w:rPr>
                <w:sz w:val="28"/>
                <w:szCs w:val="28"/>
              </w:rPr>
              <w:t xml:space="preserve"> найнесприятливішу можливість у задачах про "чорну скриньку" та</w:t>
            </w:r>
            <w:r w:rsidRPr="00C151CB">
              <w:rPr>
                <w:rStyle w:val="a6"/>
                <w:sz w:val="28"/>
                <w:szCs w:val="28"/>
              </w:rPr>
              <w:t xml:space="preserve"> робить </w:t>
            </w:r>
            <w:r w:rsidRPr="00C151CB">
              <w:rPr>
                <w:sz w:val="28"/>
                <w:szCs w:val="28"/>
              </w:rPr>
              <w:t>логічні умовиводи.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</w:p>
        </w:tc>
      </w:tr>
      <w:tr w:rsidR="008C56BB" w:rsidRPr="00C151CB" w:rsidTr="00BC609B">
        <w:trPr>
          <w:trHeight w:val="196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jc w:val="center"/>
              <w:rPr>
                <w:rStyle w:val="42"/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МИСЛЕННЯ В МАТЕМАТИЦІ. ЕВРИСТИЧНЕ МИСЛЕННЯ</w:t>
            </w:r>
          </w:p>
        </w:tc>
      </w:tr>
      <w:tr w:rsidR="008C56BB" w:rsidRPr="00C151CB" w:rsidTr="00BC609B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4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34"/>
              <w:shd w:val="clear" w:color="auto" w:fill="auto"/>
              <w:spacing w:before="0" w:line="240" w:lineRule="auto"/>
              <w:ind w:left="135" w:right="141"/>
              <w:rPr>
                <w:b/>
                <w:i/>
                <w:sz w:val="28"/>
                <w:szCs w:val="28"/>
              </w:rPr>
            </w:pPr>
            <w:r w:rsidRPr="00C151CB">
              <w:rPr>
                <w:rStyle w:val="35"/>
                <w:b/>
                <w:i w:val="0"/>
                <w:sz w:val="28"/>
                <w:szCs w:val="28"/>
              </w:rPr>
              <w:t>Тема 18. Розвиток еврис</w:t>
            </w:r>
            <w:r w:rsidRPr="00C151CB">
              <w:rPr>
                <w:rStyle w:val="35"/>
                <w:b/>
                <w:i w:val="0"/>
                <w:sz w:val="28"/>
                <w:szCs w:val="28"/>
              </w:rPr>
              <w:softHyphen/>
              <w:t xml:space="preserve">тичного мислення </w:t>
            </w:r>
            <w:r w:rsidRPr="00C151CB">
              <w:rPr>
                <w:b/>
                <w:i/>
                <w:sz w:val="28"/>
                <w:szCs w:val="28"/>
              </w:rPr>
              <w:t>"Сірникові задачі". Голо</w:t>
            </w:r>
            <w:r w:rsidRPr="00C151CB">
              <w:rPr>
                <w:b/>
                <w:i/>
                <w:sz w:val="28"/>
                <w:szCs w:val="28"/>
              </w:rPr>
              <w:softHyphen/>
              <w:t>воломки на шахівниці. Ев</w:t>
            </w:r>
            <w:r w:rsidRPr="00C151CB">
              <w:rPr>
                <w:b/>
                <w:i/>
                <w:sz w:val="28"/>
                <w:szCs w:val="28"/>
              </w:rPr>
              <w:softHyphen/>
              <w:t>ристичні задачі. Числові голово-ломки. Кольорова арифметика. Цифрові го</w:t>
            </w:r>
            <w:r w:rsidRPr="00C151CB">
              <w:rPr>
                <w:b/>
                <w:i/>
                <w:sz w:val="28"/>
                <w:szCs w:val="28"/>
              </w:rPr>
              <w:softHyphen/>
              <w:t>ловоломки "</w:t>
            </w:r>
            <w:proofErr w:type="spellStart"/>
            <w:r w:rsidRPr="00C151CB">
              <w:rPr>
                <w:b/>
                <w:i/>
                <w:sz w:val="28"/>
                <w:szCs w:val="28"/>
              </w:rPr>
              <w:t>судоку</w:t>
            </w:r>
            <w:proofErr w:type="spellEnd"/>
            <w:r w:rsidRPr="00C151CB">
              <w:rPr>
                <w:b/>
                <w:i/>
                <w:sz w:val="28"/>
                <w:szCs w:val="28"/>
              </w:rPr>
              <w:t>". Розвивальні ігри: "15 олівців", "Крапочки', "Дятли та ворони"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Здогадка, як основний прин</w:t>
            </w:r>
            <w:r w:rsidRPr="00C151CB">
              <w:rPr>
                <w:sz w:val="28"/>
                <w:szCs w:val="28"/>
              </w:rPr>
              <w:softHyphen/>
              <w:t xml:space="preserve">цип </w:t>
            </w:r>
            <w:r w:rsidRPr="00C151CB">
              <w:rPr>
                <w:sz w:val="28"/>
                <w:szCs w:val="28"/>
              </w:rPr>
              <w:lastRenderedPageBreak/>
              <w:t>розвитку евристично</w:t>
            </w:r>
            <w:r w:rsidRPr="00C151CB">
              <w:rPr>
                <w:sz w:val="28"/>
                <w:szCs w:val="28"/>
              </w:rPr>
              <w:softHyphen/>
              <w:t>го мислення. Застосування комбінаторного та логічного мислення у евристичних за</w:t>
            </w:r>
            <w:r w:rsidRPr="00C151CB">
              <w:rPr>
                <w:sz w:val="28"/>
                <w:szCs w:val="28"/>
              </w:rPr>
              <w:softHyphen/>
              <w:t>дачах. Аналіз як основа для побудова виграшної страте</w:t>
            </w:r>
            <w:r w:rsidRPr="00C151CB">
              <w:rPr>
                <w:sz w:val="28"/>
                <w:szCs w:val="28"/>
              </w:rPr>
              <w:softHyphen/>
              <w:t>гії.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2"/>
                <w:i w:val="0"/>
                <w:sz w:val="28"/>
                <w:szCs w:val="28"/>
              </w:rPr>
              <w:lastRenderedPageBreak/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70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переставляє</w:t>
            </w:r>
            <w:r w:rsidRPr="00C151CB">
              <w:rPr>
                <w:sz w:val="28"/>
                <w:szCs w:val="28"/>
              </w:rPr>
              <w:t xml:space="preserve"> чи</w:t>
            </w:r>
            <w:r w:rsidRPr="00C151CB">
              <w:rPr>
                <w:rStyle w:val="a6"/>
                <w:sz w:val="28"/>
                <w:szCs w:val="28"/>
              </w:rPr>
              <w:t xml:space="preserve"> вилучає</w:t>
            </w:r>
            <w:r w:rsidRPr="00C151CB">
              <w:rPr>
                <w:sz w:val="28"/>
                <w:szCs w:val="28"/>
              </w:rPr>
              <w:t xml:space="preserve"> сір</w:t>
            </w:r>
            <w:r w:rsidRPr="00C151CB">
              <w:rPr>
                <w:sz w:val="28"/>
                <w:szCs w:val="28"/>
              </w:rPr>
              <w:softHyphen/>
              <w:t>ники у рівняннях з сірника</w:t>
            </w:r>
            <w:r w:rsidRPr="00C151CB">
              <w:rPr>
                <w:sz w:val="28"/>
                <w:szCs w:val="28"/>
              </w:rPr>
              <w:softHyphen/>
              <w:t>ми, щоб отримати правильну рівність;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називає</w:t>
            </w:r>
            <w:r w:rsidRPr="00C151CB">
              <w:rPr>
                <w:sz w:val="28"/>
                <w:szCs w:val="28"/>
              </w:rPr>
              <w:t xml:space="preserve"> правильні ходи ша</w:t>
            </w:r>
            <w:r w:rsidRPr="00C151CB">
              <w:rPr>
                <w:sz w:val="28"/>
                <w:szCs w:val="28"/>
              </w:rPr>
              <w:softHyphen/>
              <w:t>хових фігур у шахових голо</w:t>
            </w:r>
            <w:r w:rsidRPr="00C151CB">
              <w:rPr>
                <w:sz w:val="28"/>
                <w:szCs w:val="28"/>
              </w:rPr>
              <w:softHyphen/>
              <w:t>воломках;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5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розв'язує</w:t>
            </w:r>
            <w:r w:rsidRPr="00C151CB">
              <w:rPr>
                <w:sz w:val="28"/>
                <w:szCs w:val="28"/>
              </w:rPr>
              <w:t xml:space="preserve"> числові голово</w:t>
            </w:r>
            <w:r w:rsidRPr="00C151CB">
              <w:rPr>
                <w:sz w:val="28"/>
                <w:szCs w:val="28"/>
              </w:rPr>
              <w:softHyphen/>
              <w:t>ломки та</w:t>
            </w:r>
            <w:r w:rsidRPr="00C151CB">
              <w:rPr>
                <w:rStyle w:val="a6"/>
                <w:sz w:val="28"/>
                <w:szCs w:val="28"/>
              </w:rPr>
              <w:t xml:space="preserve"> називає</w:t>
            </w:r>
            <w:r w:rsidRPr="00C151CB">
              <w:rPr>
                <w:sz w:val="28"/>
                <w:szCs w:val="28"/>
              </w:rPr>
              <w:t xml:space="preserve"> ідею вве</w:t>
            </w:r>
            <w:r w:rsidRPr="00C151CB">
              <w:rPr>
                <w:sz w:val="28"/>
                <w:szCs w:val="28"/>
              </w:rPr>
              <w:softHyphen/>
              <w:t>дення кольорових чисел у нетрадиційних арифметич</w:t>
            </w:r>
            <w:r w:rsidRPr="00C151CB">
              <w:rPr>
                <w:sz w:val="28"/>
                <w:szCs w:val="28"/>
              </w:rPr>
              <w:softHyphen/>
              <w:t>них задачах;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lastRenderedPageBreak/>
              <w:t>•розв'язує</w:t>
            </w:r>
            <w:r w:rsidRPr="00C151CB">
              <w:rPr>
                <w:sz w:val="28"/>
                <w:szCs w:val="28"/>
              </w:rPr>
              <w:t xml:space="preserve"> цифрові голово</w:t>
            </w:r>
            <w:r w:rsidRPr="00C151CB">
              <w:rPr>
                <w:sz w:val="28"/>
                <w:szCs w:val="28"/>
              </w:rPr>
              <w:softHyphen/>
              <w:t>ломки "</w:t>
            </w:r>
            <w:proofErr w:type="spellStart"/>
            <w:r w:rsidRPr="00C151CB">
              <w:rPr>
                <w:sz w:val="28"/>
                <w:szCs w:val="28"/>
              </w:rPr>
              <w:t>судоку</w:t>
            </w:r>
            <w:proofErr w:type="spellEnd"/>
            <w:r w:rsidRPr="00C151CB">
              <w:rPr>
                <w:sz w:val="28"/>
                <w:szCs w:val="28"/>
              </w:rPr>
              <w:t>";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0"/>
              </w:numPr>
              <w:shd w:val="clear" w:color="auto" w:fill="auto"/>
              <w:tabs>
                <w:tab w:val="left" w:pos="25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розробляє</w:t>
            </w:r>
            <w:r w:rsidRPr="00C151CB">
              <w:rPr>
                <w:sz w:val="28"/>
                <w:szCs w:val="28"/>
              </w:rPr>
              <w:t xml:space="preserve"> стратегію логіч</w:t>
            </w:r>
            <w:r w:rsidRPr="00C151CB">
              <w:rPr>
                <w:sz w:val="28"/>
                <w:szCs w:val="28"/>
              </w:rPr>
              <w:softHyphen/>
              <w:t>них ігор.</w:t>
            </w:r>
          </w:p>
        </w:tc>
      </w:tr>
      <w:tr w:rsidR="008C56BB" w:rsidRPr="00C151CB" w:rsidTr="00BC609B">
        <w:trPr>
          <w:trHeight w:val="261"/>
        </w:trPr>
        <w:tc>
          <w:tcPr>
            <w:tcW w:w="9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jc w:val="center"/>
              <w:rPr>
                <w:rStyle w:val="412"/>
                <w:i w:val="0"/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lastRenderedPageBreak/>
              <w:t>ПРОСТОРОВА УЯВА. УВАГА. ГУМОР</w:t>
            </w:r>
          </w:p>
        </w:tc>
      </w:tr>
      <w:tr w:rsidR="008C56BB" w:rsidRPr="00C151CB" w:rsidTr="00BC609B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2"/>
                <w:i w:val="0"/>
                <w:sz w:val="28"/>
                <w:szCs w:val="28"/>
              </w:rPr>
              <w:t>+Тема 19. Розвиток про</w:t>
            </w:r>
            <w:r w:rsidRPr="00C151CB">
              <w:rPr>
                <w:rStyle w:val="412"/>
                <w:i w:val="0"/>
                <w:sz w:val="28"/>
                <w:szCs w:val="28"/>
              </w:rPr>
              <w:softHyphen/>
              <w:t>сторової уяви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Побудова фігур за їхніми частинами. Проекції. Тан- грам.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51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лічить</w:t>
            </w:r>
            <w:r w:rsidRPr="00C151CB">
              <w:rPr>
                <w:sz w:val="28"/>
                <w:szCs w:val="28"/>
              </w:rPr>
              <w:t xml:space="preserve"> кількість граней, будує прямокутники з його частин;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•уявляє</w:t>
            </w:r>
            <w:r w:rsidRPr="00C151CB">
              <w:rPr>
                <w:sz w:val="28"/>
                <w:szCs w:val="28"/>
              </w:rPr>
              <w:t xml:space="preserve"> частини, з яких скла</w:t>
            </w:r>
            <w:r w:rsidRPr="00C151CB">
              <w:rPr>
                <w:sz w:val="28"/>
                <w:szCs w:val="28"/>
              </w:rPr>
              <w:softHyphen/>
              <w:t>дається фігура;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знаходить</w:t>
            </w:r>
            <w:r w:rsidRPr="00C151CB">
              <w:rPr>
                <w:sz w:val="28"/>
                <w:szCs w:val="28"/>
              </w:rPr>
              <w:t xml:space="preserve"> фігуру за її про</w:t>
            </w:r>
            <w:r w:rsidRPr="00C151CB">
              <w:rPr>
                <w:sz w:val="28"/>
                <w:szCs w:val="28"/>
              </w:rPr>
              <w:softHyphen/>
              <w:t>екціями;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1"/>
              </w:numPr>
              <w:shd w:val="clear" w:color="auto" w:fill="auto"/>
              <w:tabs>
                <w:tab w:val="left" w:pos="261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складає</w:t>
            </w:r>
            <w:r w:rsidRPr="00C151CB">
              <w:rPr>
                <w:sz w:val="28"/>
                <w:szCs w:val="28"/>
              </w:rPr>
              <w:t xml:space="preserve"> фігури у грі "</w:t>
            </w:r>
            <w:proofErr w:type="spellStart"/>
            <w:r w:rsidRPr="00C151CB">
              <w:rPr>
                <w:sz w:val="28"/>
                <w:szCs w:val="28"/>
              </w:rPr>
              <w:t>танграм</w:t>
            </w:r>
            <w:proofErr w:type="spellEnd"/>
            <w:r w:rsidRPr="00C151CB">
              <w:rPr>
                <w:sz w:val="28"/>
                <w:szCs w:val="28"/>
              </w:rPr>
              <w:t>".</w:t>
            </w:r>
          </w:p>
        </w:tc>
      </w:tr>
      <w:tr w:rsidR="008C56BB" w:rsidRPr="00C151CB" w:rsidTr="00BC609B">
        <w:trPr>
          <w:trHeight w:val="11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2"/>
                <w:i w:val="0"/>
                <w:sz w:val="28"/>
                <w:szCs w:val="28"/>
              </w:rPr>
              <w:t>+Тема 20. Тренінг уваги</w:t>
            </w:r>
          </w:p>
          <w:p w:rsidR="008C56BB" w:rsidRPr="00C151CB" w:rsidRDefault="008C56BB" w:rsidP="00BC609B">
            <w:pPr>
              <w:pStyle w:val="11"/>
              <w:shd w:val="clear" w:color="auto" w:fill="auto"/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Веселі вправи на увагу. Ви</w:t>
            </w:r>
            <w:r w:rsidRPr="00C151CB">
              <w:rPr>
                <w:sz w:val="28"/>
                <w:szCs w:val="28"/>
              </w:rPr>
              <w:softHyphen/>
              <w:t>бірковість уваги. Довільна увага.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hd w:val="clear" w:color="auto" w:fill="auto"/>
              <w:spacing w:line="240" w:lineRule="auto"/>
              <w:ind w:left="135" w:right="141"/>
              <w:rPr>
                <w:i/>
                <w:sz w:val="28"/>
                <w:szCs w:val="28"/>
              </w:rPr>
            </w:pPr>
            <w:r w:rsidRPr="00C151CB">
              <w:rPr>
                <w:rStyle w:val="412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61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виконує</w:t>
            </w:r>
            <w:r w:rsidRPr="00C151CB">
              <w:rPr>
                <w:sz w:val="28"/>
                <w:szCs w:val="28"/>
              </w:rPr>
              <w:t xml:space="preserve"> вправи для розви</w:t>
            </w:r>
            <w:r w:rsidRPr="00C151CB">
              <w:rPr>
                <w:sz w:val="28"/>
                <w:szCs w:val="28"/>
              </w:rPr>
              <w:softHyphen/>
              <w:t>тку уваги;</w:t>
            </w:r>
          </w:p>
          <w:p w:rsidR="008C56BB" w:rsidRPr="00C151CB" w:rsidRDefault="008C56BB" w:rsidP="008C56BB">
            <w:pPr>
              <w:pStyle w:val="11"/>
              <w:numPr>
                <w:ilvl w:val="0"/>
                <w:numId w:val="32"/>
              </w:numPr>
              <w:shd w:val="clear" w:color="auto" w:fill="auto"/>
              <w:tabs>
                <w:tab w:val="left" w:pos="266"/>
              </w:tabs>
              <w:spacing w:line="240" w:lineRule="auto"/>
              <w:ind w:left="135" w:right="141"/>
              <w:jc w:val="both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тренує</w:t>
            </w:r>
            <w:r w:rsidRPr="00C151CB">
              <w:rPr>
                <w:sz w:val="28"/>
                <w:szCs w:val="28"/>
              </w:rPr>
              <w:t xml:space="preserve"> довільну увагу.</w:t>
            </w:r>
          </w:p>
        </w:tc>
      </w:tr>
      <w:tr w:rsidR="008C56BB" w:rsidRPr="00C151CB" w:rsidTr="00BC609B">
        <w:trPr>
          <w:trHeight w:val="12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pacing w:line="240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pacing w:line="240" w:lineRule="auto"/>
              <w:ind w:left="135" w:right="141"/>
              <w:rPr>
                <w:rStyle w:val="411"/>
                <w:i w:val="0"/>
                <w:sz w:val="28"/>
                <w:szCs w:val="28"/>
              </w:rPr>
            </w:pPr>
            <w:r w:rsidRPr="00C151CB">
              <w:rPr>
                <w:rStyle w:val="411"/>
                <w:i w:val="0"/>
                <w:sz w:val="28"/>
                <w:szCs w:val="28"/>
              </w:rPr>
              <w:t>+Тема 21. Жартівливі за</w:t>
            </w:r>
            <w:r w:rsidRPr="00C151CB">
              <w:rPr>
                <w:rStyle w:val="411"/>
                <w:i w:val="0"/>
                <w:sz w:val="28"/>
                <w:szCs w:val="28"/>
              </w:rPr>
              <w:softHyphen/>
              <w:t>дачі, які розвивають кміт</w:t>
            </w:r>
            <w:r w:rsidRPr="00C151CB">
              <w:rPr>
                <w:rStyle w:val="411"/>
                <w:i w:val="0"/>
                <w:sz w:val="28"/>
                <w:szCs w:val="28"/>
              </w:rPr>
              <w:softHyphen/>
              <w:t>ливість та увагу</w:t>
            </w:r>
          </w:p>
          <w:p w:rsidR="008C56BB" w:rsidRPr="00C151CB" w:rsidRDefault="008C56BB" w:rsidP="00BC609B">
            <w:pPr>
              <w:pStyle w:val="41"/>
              <w:spacing w:line="240" w:lineRule="auto"/>
              <w:ind w:left="135" w:right="141"/>
              <w:rPr>
                <w:sz w:val="28"/>
                <w:szCs w:val="28"/>
              </w:rPr>
            </w:pPr>
            <w:r w:rsidRPr="00C151CB">
              <w:rPr>
                <w:sz w:val="28"/>
                <w:szCs w:val="28"/>
              </w:rPr>
              <w:t>Веселі задачі. Жартівливі запитання. Гумор.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BB" w:rsidRPr="00C151CB" w:rsidRDefault="008C56BB" w:rsidP="00BC609B">
            <w:pPr>
              <w:pStyle w:val="41"/>
              <w:spacing w:line="240" w:lineRule="auto"/>
              <w:ind w:left="135" w:right="141"/>
              <w:rPr>
                <w:rStyle w:val="411"/>
                <w:i w:val="0"/>
                <w:sz w:val="28"/>
                <w:szCs w:val="28"/>
              </w:rPr>
            </w:pPr>
            <w:r w:rsidRPr="00C151CB">
              <w:rPr>
                <w:rStyle w:val="411"/>
                <w:i w:val="0"/>
                <w:sz w:val="28"/>
                <w:szCs w:val="28"/>
              </w:rPr>
              <w:t>Учень (учениця):</w:t>
            </w:r>
          </w:p>
          <w:p w:rsidR="008C56BB" w:rsidRPr="00C151CB" w:rsidRDefault="008C56BB" w:rsidP="00BC609B">
            <w:pPr>
              <w:pStyle w:val="41"/>
              <w:spacing w:line="240" w:lineRule="auto"/>
              <w:ind w:left="135" w:right="141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розв'язує</w:t>
            </w:r>
            <w:r w:rsidRPr="00C151CB">
              <w:rPr>
                <w:sz w:val="28"/>
                <w:szCs w:val="28"/>
              </w:rPr>
              <w:t xml:space="preserve"> веселі нестандарт</w:t>
            </w:r>
            <w:r w:rsidRPr="00C151CB">
              <w:rPr>
                <w:sz w:val="28"/>
                <w:szCs w:val="28"/>
              </w:rPr>
              <w:softHyphen/>
              <w:t xml:space="preserve">ні задачі; </w:t>
            </w:r>
          </w:p>
          <w:p w:rsidR="008C56BB" w:rsidRPr="00C151CB" w:rsidRDefault="008C56BB" w:rsidP="00BC609B">
            <w:pPr>
              <w:pStyle w:val="41"/>
              <w:spacing w:line="240" w:lineRule="auto"/>
              <w:ind w:left="135" w:right="141"/>
              <w:rPr>
                <w:sz w:val="28"/>
                <w:szCs w:val="28"/>
              </w:rPr>
            </w:pPr>
            <w:r w:rsidRPr="00C151CB">
              <w:rPr>
                <w:rStyle w:val="a6"/>
                <w:sz w:val="28"/>
                <w:szCs w:val="28"/>
              </w:rPr>
              <w:t>• відповідає</w:t>
            </w:r>
            <w:r w:rsidRPr="00C151CB">
              <w:rPr>
                <w:sz w:val="28"/>
                <w:szCs w:val="28"/>
              </w:rPr>
              <w:t xml:space="preserve"> на жартівливі за</w:t>
            </w:r>
            <w:r w:rsidRPr="00C151CB">
              <w:rPr>
                <w:sz w:val="28"/>
                <w:szCs w:val="28"/>
              </w:rPr>
              <w:softHyphen/>
              <w:t>питання, розвиваючи свою кмітливість, гумор та нестандартне мислення.</w:t>
            </w:r>
          </w:p>
        </w:tc>
      </w:tr>
    </w:tbl>
    <w:p w:rsidR="008C56BB" w:rsidRDefault="008C56BB" w:rsidP="008C56BB">
      <w:pPr>
        <w:pStyle w:val="34"/>
        <w:shd w:val="clear" w:color="auto" w:fill="auto"/>
        <w:spacing w:before="0" w:line="240" w:lineRule="auto"/>
        <w:ind w:left="2000"/>
        <w:jc w:val="left"/>
      </w:pPr>
    </w:p>
    <w:p w:rsidR="008C56B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7" w:name="bookmark9"/>
    </w:p>
    <w:p w:rsidR="008C56B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C56BB" w:rsidRPr="00C151C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i/>
          <w:sz w:val="28"/>
          <w:szCs w:val="28"/>
        </w:rPr>
      </w:pPr>
      <w:r w:rsidRPr="00C151CB">
        <w:rPr>
          <w:i/>
          <w:sz w:val="28"/>
          <w:szCs w:val="28"/>
        </w:rPr>
        <w:t>+ТРЕНІНГИ ЛОГІЧНОГО МИСЛЕННЯ</w:t>
      </w:r>
      <w:bookmarkEnd w:id="7"/>
    </w:p>
    <w:p w:rsidR="008C56BB" w:rsidRPr="00C151C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C56BB" w:rsidRPr="00C151C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ind w:firstLine="320"/>
        <w:jc w:val="both"/>
        <w:rPr>
          <w:i/>
          <w:sz w:val="28"/>
          <w:szCs w:val="28"/>
        </w:rPr>
      </w:pPr>
      <w:bookmarkStart w:id="8" w:name="bookmark10"/>
      <w:r w:rsidRPr="00C151CB">
        <w:rPr>
          <w:rStyle w:val="37"/>
          <w:i w:val="0"/>
          <w:sz w:val="28"/>
          <w:szCs w:val="28"/>
        </w:rPr>
        <w:t>Тема 1.</w:t>
      </w:r>
      <w:r w:rsidRPr="00C151CB">
        <w:rPr>
          <w:i/>
          <w:sz w:val="28"/>
          <w:szCs w:val="28"/>
        </w:rPr>
        <w:t xml:space="preserve"> Японські кросворди.</w:t>
      </w:r>
      <w:bookmarkEnd w:id="8"/>
    </w:p>
    <w:p w:rsidR="008C56BB" w:rsidRPr="00C151CB" w:rsidRDefault="008C56BB" w:rsidP="008C56BB">
      <w:pPr>
        <w:pStyle w:val="11"/>
        <w:shd w:val="clear" w:color="auto" w:fill="auto"/>
        <w:spacing w:line="240" w:lineRule="auto"/>
        <w:ind w:firstLine="320"/>
        <w:jc w:val="both"/>
        <w:rPr>
          <w:sz w:val="28"/>
          <w:szCs w:val="28"/>
        </w:rPr>
      </w:pPr>
      <w:r w:rsidRPr="00C151CB">
        <w:rPr>
          <w:sz w:val="28"/>
          <w:szCs w:val="28"/>
        </w:rPr>
        <w:t>Відтворення малюнка за заданим математичним кодом. Кількість замальованих квадратів на малюнку повинна відповідати заданим числам як по горизонталі, так і по вертикалі.</w:t>
      </w:r>
    </w:p>
    <w:p w:rsidR="008C56B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9" w:name="bookmark11"/>
    </w:p>
    <w:p w:rsidR="008C56B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C56B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C56BB" w:rsidRPr="00C151C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i/>
          <w:sz w:val="28"/>
          <w:szCs w:val="28"/>
        </w:rPr>
      </w:pPr>
      <w:r w:rsidRPr="00C151CB">
        <w:rPr>
          <w:i/>
          <w:sz w:val="28"/>
          <w:szCs w:val="28"/>
        </w:rPr>
        <w:t>+ТВОРЧІ ТРЕНІНГИ</w:t>
      </w:r>
      <w:bookmarkEnd w:id="9"/>
    </w:p>
    <w:p w:rsidR="008C56BB" w:rsidRPr="00C151C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rPr>
          <w:i/>
          <w:sz w:val="28"/>
          <w:szCs w:val="28"/>
        </w:rPr>
      </w:pPr>
    </w:p>
    <w:p w:rsidR="008C56BB" w:rsidRPr="00C151CB" w:rsidRDefault="008C56BB" w:rsidP="008C56BB">
      <w:pPr>
        <w:pStyle w:val="32"/>
        <w:keepNext/>
        <w:keepLines/>
        <w:shd w:val="clear" w:color="auto" w:fill="auto"/>
        <w:spacing w:before="0" w:after="0" w:line="240" w:lineRule="auto"/>
        <w:ind w:firstLine="320"/>
        <w:jc w:val="both"/>
        <w:rPr>
          <w:i/>
          <w:sz w:val="28"/>
          <w:szCs w:val="28"/>
        </w:rPr>
      </w:pPr>
      <w:bookmarkStart w:id="10" w:name="bookmark12"/>
      <w:r w:rsidRPr="00C151CB">
        <w:rPr>
          <w:rStyle w:val="37"/>
          <w:i w:val="0"/>
          <w:sz w:val="28"/>
          <w:szCs w:val="28"/>
        </w:rPr>
        <w:t>Тема 2.</w:t>
      </w:r>
      <w:r w:rsidRPr="00C151CB">
        <w:rPr>
          <w:i/>
          <w:sz w:val="28"/>
          <w:szCs w:val="28"/>
        </w:rPr>
        <w:t xml:space="preserve"> Тренінг творчості. Завдання на фантазію, уяву та гнучкість інтелекту.</w:t>
      </w:r>
      <w:bookmarkEnd w:id="10"/>
    </w:p>
    <w:p w:rsidR="008C56BB" w:rsidRPr="00C151CB" w:rsidRDefault="008C56BB" w:rsidP="008C56BB">
      <w:pPr>
        <w:pStyle w:val="51"/>
        <w:numPr>
          <w:ilvl w:val="0"/>
          <w:numId w:val="33"/>
        </w:numPr>
        <w:shd w:val="clear" w:color="auto" w:fill="auto"/>
        <w:tabs>
          <w:tab w:val="left" w:pos="546"/>
        </w:tabs>
        <w:spacing w:line="240" w:lineRule="auto"/>
        <w:ind w:firstLine="320"/>
        <w:jc w:val="both"/>
        <w:rPr>
          <w:i/>
          <w:sz w:val="28"/>
          <w:szCs w:val="28"/>
        </w:rPr>
      </w:pPr>
      <w:r w:rsidRPr="00C151CB">
        <w:rPr>
          <w:rStyle w:val="56"/>
          <w:i/>
          <w:sz w:val="28"/>
          <w:szCs w:val="28"/>
        </w:rPr>
        <w:t>Розвиток невербального творчого мислення.</w:t>
      </w:r>
    </w:p>
    <w:p w:rsidR="008C56BB" w:rsidRPr="00C151CB" w:rsidRDefault="008C56BB" w:rsidP="008C56BB">
      <w:pPr>
        <w:pStyle w:val="11"/>
        <w:shd w:val="clear" w:color="auto" w:fill="auto"/>
        <w:spacing w:line="240" w:lineRule="auto"/>
        <w:ind w:firstLine="320"/>
        <w:jc w:val="both"/>
        <w:rPr>
          <w:sz w:val="28"/>
          <w:szCs w:val="28"/>
        </w:rPr>
      </w:pPr>
      <w:r w:rsidRPr="00C151CB">
        <w:rPr>
          <w:sz w:val="28"/>
          <w:szCs w:val="28"/>
        </w:rPr>
        <w:t>Дати якомога більше оригінальних відповідей на запитання: "Що тобі нагадує цей малюнок?" Наприклад, на малюнку два кола.</w:t>
      </w:r>
    </w:p>
    <w:p w:rsidR="008C56BB" w:rsidRPr="00C151CB" w:rsidRDefault="008C56BB" w:rsidP="008C56BB">
      <w:pPr>
        <w:pStyle w:val="51"/>
        <w:numPr>
          <w:ilvl w:val="0"/>
          <w:numId w:val="33"/>
        </w:numPr>
        <w:shd w:val="clear" w:color="auto" w:fill="auto"/>
        <w:tabs>
          <w:tab w:val="left" w:pos="575"/>
        </w:tabs>
        <w:spacing w:line="240" w:lineRule="auto"/>
        <w:ind w:firstLine="320"/>
        <w:jc w:val="both"/>
        <w:rPr>
          <w:i/>
          <w:sz w:val="28"/>
          <w:szCs w:val="28"/>
        </w:rPr>
      </w:pPr>
      <w:r w:rsidRPr="00C151CB">
        <w:rPr>
          <w:rStyle w:val="56"/>
          <w:i/>
          <w:sz w:val="28"/>
          <w:szCs w:val="28"/>
        </w:rPr>
        <w:t>Розвиток вербального творчого мислення.</w:t>
      </w:r>
    </w:p>
    <w:p w:rsidR="008C56BB" w:rsidRPr="00C151CB" w:rsidRDefault="008C56BB" w:rsidP="008C56BB">
      <w:pPr>
        <w:pStyle w:val="11"/>
        <w:shd w:val="clear" w:color="auto" w:fill="auto"/>
        <w:tabs>
          <w:tab w:val="left" w:pos="610"/>
        </w:tabs>
        <w:spacing w:line="240" w:lineRule="auto"/>
        <w:ind w:firstLine="320"/>
        <w:jc w:val="both"/>
        <w:rPr>
          <w:sz w:val="28"/>
          <w:szCs w:val="28"/>
        </w:rPr>
      </w:pPr>
      <w:r w:rsidRPr="00C151CB">
        <w:rPr>
          <w:sz w:val="28"/>
          <w:szCs w:val="28"/>
        </w:rPr>
        <w:t>а)</w:t>
      </w:r>
      <w:r w:rsidRPr="00C151CB">
        <w:rPr>
          <w:sz w:val="28"/>
          <w:szCs w:val="28"/>
        </w:rPr>
        <w:tab/>
        <w:t>Вправи на виявлення прихованих властивостей предме</w:t>
      </w:r>
      <w:r w:rsidR="00CD6ADD">
        <w:rPr>
          <w:sz w:val="28"/>
          <w:szCs w:val="28"/>
        </w:rPr>
        <w:t>тів. Нап</w:t>
      </w:r>
      <w:r w:rsidRPr="00C151CB">
        <w:rPr>
          <w:sz w:val="28"/>
          <w:szCs w:val="28"/>
        </w:rPr>
        <w:t>риклад: "Де можна використати звичайну цеглину (кульку, кришку, гал</w:t>
      </w:r>
      <w:r w:rsidR="00993796">
        <w:rPr>
          <w:sz w:val="28"/>
          <w:szCs w:val="28"/>
        </w:rPr>
        <w:t>ь</w:t>
      </w:r>
      <w:r w:rsidRPr="00C151CB">
        <w:rPr>
          <w:sz w:val="28"/>
          <w:szCs w:val="28"/>
        </w:rPr>
        <w:t>ку тощо)?".</w:t>
      </w:r>
    </w:p>
    <w:p w:rsidR="008C56BB" w:rsidRPr="00C151CB" w:rsidRDefault="008C56BB" w:rsidP="008C56BB">
      <w:pPr>
        <w:pStyle w:val="11"/>
        <w:shd w:val="clear" w:color="auto" w:fill="auto"/>
        <w:tabs>
          <w:tab w:val="left" w:pos="610"/>
        </w:tabs>
        <w:spacing w:line="240" w:lineRule="auto"/>
        <w:ind w:firstLine="320"/>
        <w:jc w:val="both"/>
        <w:rPr>
          <w:sz w:val="28"/>
          <w:szCs w:val="28"/>
        </w:rPr>
      </w:pPr>
      <w:r w:rsidRPr="00C151CB">
        <w:rPr>
          <w:sz w:val="28"/>
          <w:szCs w:val="28"/>
        </w:rPr>
        <w:t>б)</w:t>
      </w:r>
      <w:r w:rsidRPr="00C151CB">
        <w:rPr>
          <w:sz w:val="28"/>
          <w:szCs w:val="28"/>
        </w:rPr>
        <w:tab/>
        <w:t>3 будь-яких трьох запропонованих слів скласти якомога оригі</w:t>
      </w:r>
      <w:r w:rsidRPr="00C151CB">
        <w:rPr>
          <w:sz w:val="28"/>
          <w:szCs w:val="28"/>
        </w:rPr>
        <w:softHyphen/>
        <w:t>нальніше речення.</w:t>
      </w:r>
    </w:p>
    <w:p w:rsidR="008C56BB" w:rsidRPr="00C151CB" w:rsidRDefault="008C56BB" w:rsidP="008C56BB">
      <w:pPr>
        <w:pStyle w:val="11"/>
        <w:shd w:val="clear" w:color="auto" w:fill="auto"/>
        <w:tabs>
          <w:tab w:val="left" w:pos="639"/>
        </w:tabs>
        <w:spacing w:line="240" w:lineRule="auto"/>
        <w:ind w:firstLine="320"/>
        <w:jc w:val="both"/>
        <w:rPr>
          <w:sz w:val="28"/>
          <w:szCs w:val="28"/>
        </w:rPr>
      </w:pPr>
      <w:r w:rsidRPr="00C151CB">
        <w:rPr>
          <w:sz w:val="28"/>
          <w:szCs w:val="28"/>
        </w:rPr>
        <w:lastRenderedPageBreak/>
        <w:t>в)</w:t>
      </w:r>
      <w:r w:rsidRPr="00C151CB">
        <w:rPr>
          <w:sz w:val="28"/>
          <w:szCs w:val="28"/>
        </w:rPr>
        <w:tab/>
        <w:t>Завдання на розвиток широти мислення та всебічний аналіз. Описати дивну подію і запропонувати учням назвати можливі при</w:t>
      </w:r>
      <w:r w:rsidRPr="00C151CB">
        <w:rPr>
          <w:sz w:val="28"/>
          <w:szCs w:val="28"/>
        </w:rPr>
        <w:softHyphen/>
        <w:t>чини цієї події.</w:t>
      </w:r>
    </w:p>
    <w:p w:rsidR="008C56BB" w:rsidRDefault="008C56BB" w:rsidP="008C56BB">
      <w:pPr>
        <w:pStyle w:val="34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104CC6" w:rsidRDefault="00104CC6" w:rsidP="008C56BB">
      <w:pPr>
        <w:pStyle w:val="34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104CC6" w:rsidRPr="00104CC6" w:rsidRDefault="00104CC6" w:rsidP="00104CC6">
      <w:pPr>
        <w:pStyle w:val="34"/>
        <w:shd w:val="clear" w:color="auto" w:fill="auto"/>
        <w:spacing w:before="0" w:line="240" w:lineRule="auto"/>
        <w:jc w:val="center"/>
        <w:rPr>
          <w:b/>
          <w:i/>
          <w:sz w:val="48"/>
          <w:szCs w:val="28"/>
        </w:rPr>
      </w:pPr>
      <w:r w:rsidRPr="00104CC6">
        <w:rPr>
          <w:b/>
          <w:i/>
          <w:sz w:val="48"/>
          <w:szCs w:val="28"/>
        </w:rPr>
        <w:t>4 клас</w:t>
      </w:r>
    </w:p>
    <w:p w:rsidR="00CB5E6A" w:rsidRPr="00CB5E6A" w:rsidRDefault="00CB5E6A" w:rsidP="00CB5E6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5E6A" w:rsidRPr="00CB5E6A" w:rsidRDefault="00CB5E6A" w:rsidP="00CB5E6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240"/>
        <w:gridCol w:w="120"/>
        <w:gridCol w:w="4647"/>
      </w:tblGrid>
      <w:tr w:rsidR="00104CC6" w:rsidRPr="00CB5E6A" w:rsidTr="00104CC6">
        <w:trPr>
          <w:trHeight w:val="840"/>
        </w:trPr>
        <w:tc>
          <w:tcPr>
            <w:tcW w:w="3795" w:type="dxa"/>
            <w:vAlign w:val="center"/>
          </w:tcPr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Зміст навчального   матеріалу</w:t>
            </w: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007" w:type="dxa"/>
            <w:gridSpan w:val="3"/>
            <w:vAlign w:val="center"/>
          </w:tcPr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Вимоги до рівня загальноосвітньої     підготовки   учнів</w:t>
            </w: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4CC6" w:rsidRPr="00CB5E6A" w:rsidTr="00104CC6">
        <w:trPr>
          <w:trHeight w:val="465"/>
        </w:trPr>
        <w:tc>
          <w:tcPr>
            <w:tcW w:w="8802" w:type="dxa"/>
            <w:gridSpan w:val="4"/>
          </w:tcPr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МОВА ТА МИСЛЕННЯ</w:t>
            </w:r>
          </w:p>
        </w:tc>
      </w:tr>
      <w:tr w:rsidR="00104CC6" w:rsidRPr="00CB5E6A" w:rsidTr="00104CC6">
        <w:trPr>
          <w:trHeight w:val="6829"/>
        </w:trPr>
        <w:tc>
          <w:tcPr>
            <w:tcW w:w="4155" w:type="dxa"/>
            <w:gridSpan w:val="3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Тема 1. Творче вербальне мислення.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Загадки. Шаради. Асоціативні загадки. Асоціативні ланцюжки. Анаграми. 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Метаграми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Метаграми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« з сідлом». Шифрограми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+ Інтелектуальний тренінг.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+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Мовні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головоломки.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Асоціативне та евристичне мислення як складники творчості. Підвищення швидкості та гнучкості мислення  , розвиток здатності до швидкого переключення  інших ідей. </w:t>
            </w: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647" w:type="dxa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 (учениця)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відгадує шаради та загадки;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добирає до декількох заданих слів  асоціативне слово;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відгадує  декількома асоціативними словами асоціативні загадки;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будує асоціативні ланцюжки;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відновлює початкове слово, переставляючи літери в анаграмах;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читає анаграми – приказки,;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добирає  слова – мета грами, змінюючи на кожному кроці лише одну літеру , відгадує слова у мета грамах з « сідлом»;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розкодовує шифрограми, читає слова, в яких пропущені літери 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відгадує склади , які є кінцем  першого слова і початком другого 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розв’язує  головоломки;</w:t>
            </w:r>
          </w:p>
        </w:tc>
      </w:tr>
      <w:tr w:rsidR="00104CC6" w:rsidRPr="00CB5E6A" w:rsidTr="00104CC6">
        <w:trPr>
          <w:trHeight w:val="885"/>
        </w:trPr>
        <w:tc>
          <w:tcPr>
            <w:tcW w:w="4155" w:type="dxa"/>
            <w:gridSpan w:val="3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Тема 2. Логічне вербальне мислення + антоніми, синоніми.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Омоніми. Омографи.</w:t>
            </w:r>
          </w:p>
        </w:tc>
        <w:tc>
          <w:tcPr>
            <w:tcW w:w="4647" w:type="dxa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(учениця) :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вибирає із запропонованих або самостійно добирає слово , чи антоніми чи синоніми до даного слова;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добирає омоніми за заданим</w:t>
            </w:r>
          </w:p>
        </w:tc>
      </w:tr>
      <w:tr w:rsidR="00104CC6" w:rsidRPr="00CB5E6A" w:rsidTr="00104CC6">
        <w:trPr>
          <w:trHeight w:val="5100"/>
        </w:trPr>
        <w:tc>
          <w:tcPr>
            <w:tcW w:w="4155" w:type="dxa"/>
            <w:gridSpan w:val="3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 xml:space="preserve">Вправи на знаходження антонімів , синонімів. Багатозначність слів. Вправи на тлумачення омонімів. 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Загальне обізнаність. Виокремлення суттєвого.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Підвищення інтелектуальної та загальної обізнаності. Вправи на виявлення суттєвих та несуттєвих ознак певного поняття, предмети, явища.</w:t>
            </w: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Узагальнення . Класифікація.</w:t>
            </w:r>
          </w:p>
          <w:p w:rsidR="00104CC6" w:rsidRPr="00CB5E6A" w:rsidRDefault="00104CC6" w:rsidP="00CB5E6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Узагальнення,класифікація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,як складники логічного мислення. Пошук узагальню вального (родового) поняття до кожного із двох поданих понять. Розвиток уміння систематизувати, класифікувати за різноманітними ознаками, добирати назви, аргументувати вибір.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Виключення понять. Що « зайве»?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Об’єднання слів у групи за певною ознакою та пошук « зайвого» слова, що цією ознакою не володіє.</w:t>
            </w: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Аналогії. Смислові переноси.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Мислення за аналогією. Додай слово за аналогією до заданої пари слів. Ускладнені аналогії, як метод для розвитку логіки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Мислення , здатності до абстрагування та вміння робити смислові переноси.</w:t>
            </w:r>
          </w:p>
        </w:tc>
        <w:tc>
          <w:tcPr>
            <w:tcW w:w="4647" w:type="dxa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описом 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пояснює різне значення у словах омографах.</w:t>
            </w: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Завершує побудову речення, добираючи одне або два найсуттєвіші  слова із запропонованих.</w:t>
            </w: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узагальнює слова  до більш загального поняття , розбиває слова на класи за їхнім змістом </w:t>
            </w:r>
          </w:p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ind w:left="31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об’єднує  слова у групи за спільною ознакою;</w:t>
            </w:r>
          </w:p>
          <w:p w:rsidR="00104CC6" w:rsidRPr="00CB5E6A" w:rsidRDefault="00104CC6" w:rsidP="00CB5E6A">
            <w:pPr>
              <w:widowControl/>
              <w:ind w:left="31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виділяє і називає « зайве» слово, яке до цієї групи не належить.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встановлює смисловий  зв'язок між першою парою слів, добирає аналогічне  слово у другій парі;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проводить ускладнені аналогії;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робити смислові переноси між парами слів.</w:t>
            </w:r>
          </w:p>
        </w:tc>
      </w:tr>
      <w:tr w:rsidR="00104CC6" w:rsidRPr="00CB5E6A" w:rsidTr="00104CC6">
        <w:trPr>
          <w:trHeight w:val="4815"/>
        </w:trPr>
        <w:tc>
          <w:tcPr>
            <w:tcW w:w="4155" w:type="dxa"/>
            <w:gridSpan w:val="3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Тема 3. Збагачення та вдосконалення  мовлення.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Образні порівняння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Збагачення словникового запасу . Розвиток красномовності.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Прислів’я та приказки. Вміння збирати розкидані  приказки, знаходити аналогії між приказками.</w:t>
            </w:r>
          </w:p>
        </w:tc>
        <w:tc>
          <w:tcPr>
            <w:tcW w:w="4647" w:type="dxa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зіставляє образні порівняння;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шукає смислову подібність між ними;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добирає слово, яке правильно завершує приказку чи прислів’я, пояснює їх зміст;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об’єднує початок приказки чи закінчення;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збирає «розсипані» приказки;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Знаходить приказки та прислів’я, що подібні між собою  за змістом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4CC6" w:rsidRPr="00CB5E6A" w:rsidTr="00104CC6">
        <w:trPr>
          <w:trHeight w:val="633"/>
        </w:trPr>
        <w:tc>
          <w:tcPr>
            <w:tcW w:w="8802" w:type="dxa"/>
            <w:gridSpan w:val="4"/>
            <w:vAlign w:val="center"/>
          </w:tcPr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МИСЛЕННЯ В МАТЕМАТИЦІ</w:t>
            </w:r>
          </w:p>
        </w:tc>
      </w:tr>
      <w:tr w:rsidR="00104CC6" w:rsidRPr="00CB5E6A" w:rsidTr="00104CC6">
        <w:trPr>
          <w:trHeight w:val="5947"/>
        </w:trPr>
        <w:tc>
          <w:tcPr>
            <w:tcW w:w="4155" w:type="dxa"/>
            <w:gridSpan w:val="3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Тема 4.Творче мислення на основі математичного матеріалу.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Евристичні задачі. Числові головоломки.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Римські числа. Сірникові головоломки з римськими числами.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Евристичні задачі. Задачі з сірниками. Побудова фігур. Задачі евристичного змісту.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Закріплення навичок роботи з евристичними задачами із сірниками, формування вмінь геометричних побудов.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Ознайомлення з римськими числами.</w:t>
            </w:r>
          </w:p>
        </w:tc>
        <w:tc>
          <w:tcPr>
            <w:tcW w:w="4647" w:type="dxa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(учениця):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розв’язує евристичні завдання з числами;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розв’язує «сірникові»  арифметичні задачі та задачі з використанням римських  чисел;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будує та перебудовує фігури у геометричних задачах з сірникам и;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4CC6" w:rsidRPr="00CB5E6A" w:rsidTr="00104CC6">
        <w:trPr>
          <w:trHeight w:val="11052"/>
        </w:trPr>
        <w:tc>
          <w:tcPr>
            <w:tcW w:w="4155" w:type="dxa"/>
            <w:gridSpan w:val="3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lastRenderedPageBreak/>
              <w:t>Тема 5.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Аналіз та синтез.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Математичні задачі з логічним наповненням.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Проміжки та інтервали.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з календаря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Задачі з годинником. Арифметичні задачі. 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Метод підбору.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Цілочисленні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розв’язки.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Найменше спільне кратне. Задачі на перетин та доповнення множин. Круги Ейлера.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на частини.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Діаграми.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на рух.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, що розв’язуються з кінця.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Пропорції . Найпростіші доведення. Удосконалення навичок роботи з задачами на проміжки та інтервали,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арифметичними задачами, кругами Ейлера. Поняття про дроби. Повторення прийомів розв’язування задач , що розв’язуються з кінця, пропорції. Ідея застосування відрізків у задачах на частини. Поняття про довжини на основі принципу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Дірихле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4647" w:type="dxa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 ) :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 розв’язує задачі на відстань, задачі на проміжки  та інтервали, задачі з календарями та годинником;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 використовує числові послідовності при розв’язуванні задач;</w:t>
            </w:r>
          </w:p>
          <w:p w:rsidR="00104CC6" w:rsidRPr="00CB5E6A" w:rsidRDefault="00104CC6" w:rsidP="00CB5E6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розв’язує арифметичні задачі , уникаючи звичного способу  складання рівняння;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застосовує метод  підбору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цілочисельних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розв’язків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застосовує ідею знаходження найменшого спільного кратного під час розв’язування задач;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проводить дослідження;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застосовує принцип доповнення та перетину множин у математичних задачах;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використовує ідею кругів Ейлера, розв’язуючи задачі на перетин множин;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-розв’язує задачі на частини з використанням відрізків;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будує діаграми;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розв’язує задачі на пропорційне   відношення , задачі на рух;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розв’язує задачі з кінця;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проводить нескладні доведення  на основі принципу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Дірихле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4CC6" w:rsidRPr="00CB5E6A" w:rsidTr="00104CC6">
        <w:trPr>
          <w:trHeight w:val="975"/>
        </w:trPr>
        <w:tc>
          <w:tcPr>
            <w:tcW w:w="8802" w:type="dxa"/>
            <w:gridSpan w:val="4"/>
            <w:vAlign w:val="center"/>
          </w:tcPr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ВИВЧЕННЯ ЧИСЛОВИХ ЗАКОНОМІРНОСТЕЙ. ДЕДУКТИВНЕ МИСЛЕННЯ.ВІДНОВЛЕННЯ ЧИСЕЛ ТА ЇХ ВЛАСТИВОСТІ.</w:t>
            </w:r>
          </w:p>
        </w:tc>
      </w:tr>
      <w:tr w:rsidR="00104CC6" w:rsidRPr="00CB5E6A" w:rsidTr="00104CC6">
        <w:trPr>
          <w:trHeight w:val="2835"/>
        </w:trPr>
        <w:tc>
          <w:tcPr>
            <w:tcW w:w="4035" w:type="dxa"/>
            <w:gridSpan w:val="2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Тема 6. Закономірності числових послідовностей.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Удосконалення навичок роботи з числовими послідовностями.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767" w:type="dxa"/>
            <w:gridSpan w:val="2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встановлює закономірності побудови числового ряду;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продовжує вказаний ряд дотримуючись  цієї закономірності;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застосовує принцип аналогії.</w:t>
            </w:r>
          </w:p>
        </w:tc>
      </w:tr>
      <w:tr w:rsidR="00104CC6" w:rsidRPr="00CB5E6A" w:rsidTr="00104CC6">
        <w:trPr>
          <w:trHeight w:val="1860"/>
        </w:trPr>
        <w:tc>
          <w:tcPr>
            <w:tcW w:w="4035" w:type="dxa"/>
            <w:gridSpan w:val="2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lastRenderedPageBreak/>
              <w:t>Тема 7. Паліндроми та їх властивості.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Слова паліндроми. Числа паліндроми.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Години паліндроми.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+Фігури паліндроми.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Ознайомлення з поняттями слова – паліндроми, числа паліндроми, години – паліндроми, дати – паліндроми та з ідеєю їхньої симетрії.</w:t>
            </w:r>
          </w:p>
        </w:tc>
        <w:tc>
          <w:tcPr>
            <w:tcW w:w="4767" w:type="dxa"/>
            <w:gridSpan w:val="2"/>
          </w:tcPr>
          <w:p w:rsidR="00104CC6" w:rsidRPr="00CB5E6A" w:rsidRDefault="00104CC6" w:rsidP="00CB5E6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визначає симетрію паліндромів при побудові чисел -  паліндромів, слів – паліндромів, дат – паліндромів і фігур , що мають симетрію.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4CC6" w:rsidRPr="00CB5E6A" w:rsidTr="00104CC6">
        <w:trPr>
          <w:trHeight w:val="7024"/>
        </w:trPr>
        <w:tc>
          <w:tcPr>
            <w:tcW w:w="4035" w:type="dxa"/>
            <w:gridSpan w:val="2"/>
            <w:tcBorders>
              <w:bottom w:val="nil"/>
            </w:tcBorders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Тема 8. 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Властивості чисел та їх порівняння.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Способи представлення чисел. 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+Властивості  чисел. 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Подільність чисел. 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Способи представлення чисел арифметичними  виразами.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+ Підрахунок цифр.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Нерівності.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Відновлення цифр у математичних виразах.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Повторення та закріплення навичок  представлення чисел арифметичними  виразами. 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Закріплення знань про властивості чисел та їх подільність.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Нерівності і підрахунок  використаних цифр.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767" w:type="dxa"/>
            <w:gridSpan w:val="2"/>
            <w:tcBorders>
              <w:bottom w:val="nil"/>
            </w:tcBorders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встановлює властивості чисел, їх подільність;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порівнює числа між собою;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використовує різні способи представлення чисел;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відновлює затерті або позначені буквами цифри в арифметичних виразах;</w:t>
            </w:r>
          </w:p>
          <w:p w:rsidR="00104CC6" w:rsidRPr="00CB5E6A" w:rsidRDefault="00104CC6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підраховує кількість затрачених цифр у нумерації об’єктів;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відновлює цифри у математичних виразах;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4CC6" w:rsidRPr="00CB5E6A" w:rsidTr="00104CC6">
        <w:trPr>
          <w:trHeight w:val="678"/>
        </w:trPr>
        <w:tc>
          <w:tcPr>
            <w:tcW w:w="4035" w:type="dxa"/>
            <w:gridSpan w:val="2"/>
            <w:tcBorders>
              <w:top w:val="nil"/>
            </w:tcBorders>
            <w:vAlign w:val="center"/>
          </w:tcPr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767" w:type="dxa"/>
            <w:gridSpan w:val="2"/>
            <w:tcBorders>
              <w:top w:val="nil"/>
            </w:tcBorders>
            <w:vAlign w:val="center"/>
          </w:tcPr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04CC6" w:rsidRPr="00CB5E6A" w:rsidTr="00104CC6">
        <w:trPr>
          <w:trHeight w:val="678"/>
        </w:trPr>
        <w:tc>
          <w:tcPr>
            <w:tcW w:w="8802" w:type="dxa"/>
            <w:gridSpan w:val="4"/>
            <w:vAlign w:val="center"/>
          </w:tcPr>
          <w:p w:rsidR="00104CC6" w:rsidRPr="00CB5E6A" w:rsidRDefault="00104CC6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МИСЛЕННЯ НА ОСНОВІ  ГЕОМЕТРИЧНОГО МАТЕРІАЛУ</w:t>
            </w:r>
          </w:p>
        </w:tc>
      </w:tr>
      <w:tr w:rsidR="00104CC6" w:rsidRPr="00CB5E6A" w:rsidTr="00104CC6">
        <w:trPr>
          <w:trHeight w:val="5807"/>
        </w:trPr>
        <w:tc>
          <w:tcPr>
            <w:tcW w:w="3795" w:type="dxa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lastRenderedPageBreak/>
              <w:t>Урок 9. Геометричні задачі.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Поділ фігур на частини. Периметр та  площа.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+ Малюнок одним розчерком.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+ Задачі на розташування предметів.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Поділ геометричних фігур на частини. Задачі на периметр і площу. Задачі на поділ площі  за заданим планом( «землемір»)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Закріплення  вмінь поділу фігур, створення  малюнка одним розчерком, поняття про площу, периметр,  поділ площі за планом.</w:t>
            </w:r>
          </w:p>
        </w:tc>
        <w:tc>
          <w:tcPr>
            <w:tcW w:w="5007" w:type="dxa"/>
            <w:gridSpan w:val="3"/>
          </w:tcPr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задачі застосовуючи класифікацію;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малює малюнки одним розчерком;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 розв’язує геометричні задачі на  взаємне розташування предметів;</w:t>
            </w:r>
          </w:p>
          <w:p w:rsidR="00104CC6" w:rsidRPr="00CB5E6A" w:rsidRDefault="00104CC6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-- робить поділ фігури  та площі  на частини вказаним правилом.</w:t>
            </w:r>
          </w:p>
        </w:tc>
      </w:tr>
    </w:tbl>
    <w:p w:rsidR="00CB5E6A" w:rsidRPr="00CB5E6A" w:rsidRDefault="00CB5E6A" w:rsidP="00CB5E6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5E6A" w:rsidRPr="00CB5E6A" w:rsidRDefault="00CB5E6A" w:rsidP="00CB5E6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5E6A" w:rsidRPr="00CB5E6A" w:rsidRDefault="00CB5E6A" w:rsidP="00CB5E6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B5E6A" w:rsidRPr="00CB5E6A" w:rsidRDefault="00CB5E6A" w:rsidP="00CB5E6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5"/>
        <w:gridCol w:w="3735"/>
        <w:gridCol w:w="120"/>
        <w:gridCol w:w="4808"/>
      </w:tblGrid>
      <w:tr w:rsidR="00CB5E6A" w:rsidRPr="00CB5E6A" w:rsidTr="005034B1">
        <w:trPr>
          <w:trHeight w:val="541"/>
        </w:trPr>
        <w:tc>
          <w:tcPr>
            <w:tcW w:w="10065" w:type="dxa"/>
            <w:gridSpan w:val="5"/>
            <w:vAlign w:val="center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РОЗВИТОК ЛОГІЧНОГО МИСЛЕННЯ</w:t>
            </w:r>
          </w:p>
        </w:tc>
      </w:tr>
      <w:tr w:rsidR="00CB5E6A" w:rsidRPr="00CB5E6A" w:rsidTr="005034B1">
        <w:trPr>
          <w:trHeight w:val="585"/>
        </w:trPr>
        <w:tc>
          <w:tcPr>
            <w:tcW w:w="1402" w:type="dxa"/>
            <w:gridSpan w:val="2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35" w:type="dxa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Тема 10. Логічне мислення на вербальному рівні.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на родинні зв’язки.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Переплутані написи.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Хибні твердження .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  <w:t>Задачі на складання табличок  істинності.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Метод виключення.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Умовиводи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Логічність.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на розташування.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Таборування.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Таборування . «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Судоку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Закріплення навичок роботи з таблицями істинності, задачами з переплутаними написами та хибними твердженнями. Ускладнені варіанти завдань. Формування навичок робити правильні у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мовиводи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Застосування методу виключення у логічних задачах. Розвиток логічного мислення на основі завдань «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судоку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» та завдань про таборування.</w:t>
            </w:r>
          </w:p>
        </w:tc>
        <w:tc>
          <w:tcPr>
            <w:tcW w:w="4928" w:type="dxa"/>
            <w:gridSpan w:val="2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Учень ( учениця):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розвязує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задачі про родинні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звязки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, задачі на переплутані записи та хибні твердження;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складає таблиці  істинності;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застосовує метод виключення;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логічні умовиводи;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порівнює об’єкти за величиною;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розв’язує логічні задачі та цифрові головоломки «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судоку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».</w:t>
            </w:r>
          </w:p>
        </w:tc>
      </w:tr>
      <w:tr w:rsidR="00CB5E6A" w:rsidRPr="00CB5E6A" w:rsidTr="005034B1">
        <w:trPr>
          <w:trHeight w:val="718"/>
        </w:trPr>
        <w:tc>
          <w:tcPr>
            <w:tcW w:w="10065" w:type="dxa"/>
            <w:gridSpan w:val="5"/>
            <w:vAlign w:val="center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lastRenderedPageBreak/>
              <w:t>КОМБІНАТОРНЕ МИСЛЕННЯ</w:t>
            </w:r>
          </w:p>
        </w:tc>
      </w:tr>
      <w:tr w:rsidR="00CB5E6A" w:rsidRPr="00CB5E6A" w:rsidTr="005034B1">
        <w:trPr>
          <w:trHeight w:val="570"/>
        </w:trPr>
        <w:tc>
          <w:tcPr>
            <w:tcW w:w="1402" w:type="dxa"/>
            <w:gridSpan w:val="2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35" w:type="dxa"/>
          </w:tcPr>
          <w:p w:rsidR="00CB5E6A" w:rsidRPr="00CB5E6A" w:rsidRDefault="00CB5E6A" w:rsidP="00CB5E6A">
            <w:pPr>
              <w:widowControl/>
              <w:tabs>
                <w:tab w:val="left" w:pos="45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Тема 11.</w:t>
            </w:r>
          </w:p>
        </w:tc>
        <w:tc>
          <w:tcPr>
            <w:tcW w:w="4928" w:type="dxa"/>
            <w:gridSpan w:val="2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B5E6A" w:rsidRPr="00CB5E6A" w:rsidTr="005034B1">
        <w:trPr>
          <w:trHeight w:val="4521"/>
        </w:trPr>
        <w:tc>
          <w:tcPr>
            <w:tcW w:w="1402" w:type="dxa"/>
            <w:gridSpan w:val="2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35" w:type="dxa"/>
          </w:tcPr>
          <w:p w:rsidR="00CB5E6A" w:rsidRPr="00CB5E6A" w:rsidRDefault="00CB5E6A" w:rsidP="00CB5E6A">
            <w:pPr>
              <w:widowControl/>
              <w:tabs>
                <w:tab w:val="left" w:pos="450"/>
              </w:tabs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Розвиток комбінаторного мислення та вміння робити  математичні прогнози.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Комбінаторика.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+ Аналіз можливої </w:t>
            </w:r>
            <w:proofErr w:type="spellStart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виборки</w:t>
            </w:r>
            <w:proofErr w:type="spellEnd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104CC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« про чорну скриньку»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Прогнозування  необхідності кількості вибірки з « чорного ящика», вміст якого відомий , але невидимий.</w:t>
            </w:r>
            <w:r w:rsidR="00104CC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Варіант « не щастить»- випадок найнесприятливішої вибірки.</w:t>
            </w:r>
          </w:p>
        </w:tc>
        <w:tc>
          <w:tcPr>
            <w:tcW w:w="4928" w:type="dxa"/>
            <w:gridSpan w:val="2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розв’язує комбінаторні задачі, застосовуючи ідею перестановок та розміщення;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прогнозує найнесприятливішу можливість у задачах про « чорну скриньку» та робить логічні умовиводи.</w:t>
            </w: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B5E6A" w:rsidRPr="00CB5E6A" w:rsidTr="005034B1">
        <w:trPr>
          <w:trHeight w:val="660"/>
        </w:trPr>
        <w:tc>
          <w:tcPr>
            <w:tcW w:w="10065" w:type="dxa"/>
            <w:gridSpan w:val="5"/>
            <w:vAlign w:val="center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ПОБУДОВА ОПТИМАЛЬНИХ СТРАТЕГІЙ</w:t>
            </w:r>
          </w:p>
        </w:tc>
      </w:tr>
      <w:tr w:rsidR="00CB5E6A" w:rsidRPr="00CB5E6A" w:rsidTr="005034B1">
        <w:trPr>
          <w:trHeight w:val="5856"/>
        </w:trPr>
        <w:tc>
          <w:tcPr>
            <w:tcW w:w="1402" w:type="dxa"/>
            <w:gridSpan w:val="2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735" w:type="dxa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Тема. 12+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За Формування навичок роботи з завданнями на побудову </w:t>
            </w:r>
            <w:proofErr w:type="spellStart"/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оптидачі</w:t>
            </w:r>
            <w:proofErr w:type="spellEnd"/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на планування дій.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 на к</w:t>
            </w:r>
            <w:r w:rsidR="00104CC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ітливість.</w:t>
            </w:r>
            <w:r w:rsidR="00104CC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Задачі на переливання.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Задачі на зважування. </w:t>
            </w:r>
            <w:r w:rsidR="00104CC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адачі на перевезення.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Стратегія гри.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Формування навичок роботи з завданнями  на побудову оптимальної стратегії . Розуміння принципів </w:t>
            </w:r>
            <w:r w:rsidR="00104CC6"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розв’язування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задач на планування.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928" w:type="dxa"/>
            <w:gridSpan w:val="2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розв’язує задачі на перевезення , переливання, пересипання, зважування.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розробляє стратегію гри;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будує виграшний план, оптимальну стратегію.</w:t>
            </w:r>
          </w:p>
        </w:tc>
      </w:tr>
      <w:tr w:rsidR="00CB5E6A" w:rsidRPr="00CB5E6A" w:rsidTr="005034B1">
        <w:trPr>
          <w:trHeight w:val="705"/>
        </w:trPr>
        <w:tc>
          <w:tcPr>
            <w:tcW w:w="10065" w:type="dxa"/>
            <w:gridSpan w:val="5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РОЗВИТОК ПРОСТОРОВОЇ УЯВИ ТА </w:t>
            </w: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ОРІЄНТАЦІЇ, ТРЕНІНГИ НА УВАГУ</w:t>
            </w:r>
          </w:p>
        </w:tc>
      </w:tr>
      <w:tr w:rsidR="00CB5E6A" w:rsidRPr="00CB5E6A" w:rsidTr="005034B1">
        <w:trPr>
          <w:trHeight w:val="2972"/>
        </w:trPr>
        <w:tc>
          <w:tcPr>
            <w:tcW w:w="1387" w:type="dxa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870" w:type="dxa"/>
            <w:gridSpan w:val="3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Тема 13. 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Просторова уява та орієнтація. 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Складання з частин цілого.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Розгортки.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Візерунки на серветці. Розвиток просторової уяви та орієнтації. </w:t>
            </w:r>
          </w:p>
        </w:tc>
        <w:tc>
          <w:tcPr>
            <w:tcW w:w="4808" w:type="dxa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(учениця):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--складає квадрат з його частин;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уявляє і впізнає фігуру по її розгортці;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відтворює повний  візерунок за вирізами на згорнутому вчетверо аркуші паперу.</w:t>
            </w:r>
          </w:p>
        </w:tc>
      </w:tr>
      <w:tr w:rsidR="00CB5E6A" w:rsidRPr="00CB5E6A" w:rsidTr="005034B1">
        <w:trPr>
          <w:trHeight w:val="1605"/>
        </w:trPr>
        <w:tc>
          <w:tcPr>
            <w:tcW w:w="1387" w:type="dxa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870" w:type="dxa"/>
            <w:gridSpan w:val="3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Тема 14.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Тренінг на увагу.</w:t>
            </w: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Переключення уваги. Корекція уваги</w:t>
            </w:r>
          </w:p>
        </w:tc>
        <w:tc>
          <w:tcPr>
            <w:tcW w:w="4808" w:type="dxa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розвиває та корегує увагу, вирішуючи різноманітні  тренінгові завдання.</w:t>
            </w:r>
          </w:p>
        </w:tc>
      </w:tr>
      <w:tr w:rsidR="00CB5E6A" w:rsidRPr="00CB5E6A" w:rsidTr="005034B1">
        <w:trPr>
          <w:trHeight w:val="255"/>
        </w:trPr>
        <w:tc>
          <w:tcPr>
            <w:tcW w:w="10065" w:type="dxa"/>
            <w:gridSpan w:val="5"/>
          </w:tcPr>
          <w:p w:rsidR="00CB5E6A" w:rsidRPr="00CB5E6A" w:rsidRDefault="00CB5E6A" w:rsidP="00CB5E6A">
            <w:pPr>
              <w:widowControl/>
              <w:numPr>
                <w:ilvl w:val="0"/>
                <w:numId w:val="40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ГУМОР ТА КМІТЛИВІСТЬ ЯК ЕЛЕМЕНТИ ТВОРЧОСТІ,ЦІКАВА ІНФОРМАЦІЯ</w:t>
            </w:r>
          </w:p>
        </w:tc>
      </w:tr>
      <w:tr w:rsidR="00CB5E6A" w:rsidRPr="00CB5E6A" w:rsidTr="005034B1">
        <w:trPr>
          <w:trHeight w:val="315"/>
        </w:trPr>
        <w:tc>
          <w:tcPr>
            <w:tcW w:w="1387" w:type="dxa"/>
          </w:tcPr>
          <w:p w:rsidR="00CB5E6A" w:rsidRPr="00CB5E6A" w:rsidRDefault="00CB5E6A" w:rsidP="00CB5E6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3870" w:type="dxa"/>
            <w:gridSpan w:val="3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Тема 15. 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Гумор та увага 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Жартівливі  задачі, які розвивають кмітливість та увагу.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Множення у давнину.</w:t>
            </w:r>
          </w:p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Розвиток  почуття гумору. Ознайомлення з різними способами множення , що існували в давнину.</w:t>
            </w:r>
          </w:p>
        </w:tc>
        <w:tc>
          <w:tcPr>
            <w:tcW w:w="4808" w:type="dxa"/>
          </w:tcPr>
          <w:p w:rsidR="00CB5E6A" w:rsidRPr="00CB5E6A" w:rsidRDefault="00CB5E6A" w:rsidP="00CB5E6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Учень ( учениця):</w:t>
            </w:r>
          </w:p>
          <w:p w:rsidR="00CB5E6A" w:rsidRPr="00CB5E6A" w:rsidRDefault="00CB5E6A" w:rsidP="00CB5E6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-</w:t>
            </w:r>
            <w:r w:rsidR="00104CC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bookmarkStart w:id="11" w:name="_GoBack"/>
            <w:bookmarkEnd w:id="11"/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ропонує варіант своєї відповіді у нестандартних жартівливих задачах та запитаннях;</w:t>
            </w:r>
          </w:p>
          <w:p w:rsidR="00CB5E6A" w:rsidRPr="00CB5E6A" w:rsidRDefault="00CB5E6A" w:rsidP="00CB5E6A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B5E6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- ознайомлення з різними способами множення , що існували в давнину.</w:t>
            </w:r>
          </w:p>
        </w:tc>
      </w:tr>
    </w:tbl>
    <w:p w:rsidR="00CB5E6A" w:rsidRPr="00CB5E6A" w:rsidRDefault="00CB5E6A" w:rsidP="00CB5E6A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8C56BB" w:rsidRPr="00241468" w:rsidRDefault="008C56BB" w:rsidP="00241468">
      <w:pPr>
        <w:pStyle w:val="11"/>
        <w:shd w:val="clear" w:color="auto" w:fill="auto"/>
        <w:spacing w:line="240" w:lineRule="auto"/>
        <w:ind w:left="20" w:right="20" w:firstLine="340"/>
        <w:jc w:val="both"/>
        <w:rPr>
          <w:sz w:val="28"/>
          <w:szCs w:val="28"/>
        </w:rPr>
      </w:pPr>
    </w:p>
    <w:sectPr w:rsidR="008C56BB" w:rsidRPr="00241468" w:rsidSect="00314940">
      <w:pgSz w:w="11907" w:h="16840" w:code="9"/>
      <w:pgMar w:top="380" w:right="850" w:bottom="426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93" w:rsidRDefault="00F66E93">
      <w:r>
        <w:separator/>
      </w:r>
    </w:p>
  </w:endnote>
  <w:endnote w:type="continuationSeparator" w:id="0">
    <w:p w:rsidR="00F66E93" w:rsidRDefault="00F6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93" w:rsidRDefault="00F66E93"/>
  </w:footnote>
  <w:footnote w:type="continuationSeparator" w:id="0">
    <w:p w:rsidR="00F66E93" w:rsidRDefault="00F66E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558318D"/>
    <w:multiLevelType w:val="multilevel"/>
    <w:tmpl w:val="51AEF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5642E"/>
    <w:multiLevelType w:val="hybridMultilevel"/>
    <w:tmpl w:val="D65C02EA"/>
    <w:lvl w:ilvl="0" w:tplc="DF660A6A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12D65B9A"/>
    <w:multiLevelType w:val="multilevel"/>
    <w:tmpl w:val="B7F4BB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44874"/>
    <w:multiLevelType w:val="multilevel"/>
    <w:tmpl w:val="C12683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89085D"/>
    <w:multiLevelType w:val="multilevel"/>
    <w:tmpl w:val="012069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90420"/>
    <w:multiLevelType w:val="multilevel"/>
    <w:tmpl w:val="C6589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44982"/>
    <w:multiLevelType w:val="multilevel"/>
    <w:tmpl w:val="650C13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96AD3"/>
    <w:multiLevelType w:val="multilevel"/>
    <w:tmpl w:val="FB325F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7E0C64"/>
    <w:multiLevelType w:val="multilevel"/>
    <w:tmpl w:val="10E47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D4B09"/>
    <w:multiLevelType w:val="multilevel"/>
    <w:tmpl w:val="98240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1421A4"/>
    <w:multiLevelType w:val="hybridMultilevel"/>
    <w:tmpl w:val="A9EA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13D1D"/>
    <w:multiLevelType w:val="multilevel"/>
    <w:tmpl w:val="A8AC7B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9647F9"/>
    <w:multiLevelType w:val="multilevel"/>
    <w:tmpl w:val="A4B8B5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7814C4"/>
    <w:multiLevelType w:val="multilevel"/>
    <w:tmpl w:val="A4947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387C7D"/>
    <w:multiLevelType w:val="multilevel"/>
    <w:tmpl w:val="5A109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5D0270"/>
    <w:multiLevelType w:val="multilevel"/>
    <w:tmpl w:val="7FD8EF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D4349F"/>
    <w:multiLevelType w:val="multilevel"/>
    <w:tmpl w:val="EAD80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D559CC"/>
    <w:multiLevelType w:val="multilevel"/>
    <w:tmpl w:val="4FA02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64795D"/>
    <w:multiLevelType w:val="multilevel"/>
    <w:tmpl w:val="4CFCCE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A8478E"/>
    <w:multiLevelType w:val="multilevel"/>
    <w:tmpl w:val="96082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1164B"/>
    <w:multiLevelType w:val="hybridMultilevel"/>
    <w:tmpl w:val="58CACEAA"/>
    <w:lvl w:ilvl="0" w:tplc="231C5BB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919E5"/>
    <w:multiLevelType w:val="multilevel"/>
    <w:tmpl w:val="4D52BA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0D4641"/>
    <w:multiLevelType w:val="multilevel"/>
    <w:tmpl w:val="009A6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4F1A75"/>
    <w:multiLevelType w:val="multilevel"/>
    <w:tmpl w:val="4686E3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EC58FF"/>
    <w:multiLevelType w:val="multilevel"/>
    <w:tmpl w:val="093CC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CF66FE"/>
    <w:multiLevelType w:val="multilevel"/>
    <w:tmpl w:val="F91AE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622833"/>
    <w:multiLevelType w:val="multilevel"/>
    <w:tmpl w:val="B8C4D1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441874"/>
    <w:multiLevelType w:val="multilevel"/>
    <w:tmpl w:val="8E5CF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2B03B9"/>
    <w:multiLevelType w:val="multilevel"/>
    <w:tmpl w:val="D9C03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26295A"/>
    <w:multiLevelType w:val="multilevel"/>
    <w:tmpl w:val="6CB4B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FF2077"/>
    <w:multiLevelType w:val="multilevel"/>
    <w:tmpl w:val="664C0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1246A8"/>
    <w:multiLevelType w:val="multilevel"/>
    <w:tmpl w:val="A3905B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322794"/>
    <w:multiLevelType w:val="multilevel"/>
    <w:tmpl w:val="06368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577B1F"/>
    <w:multiLevelType w:val="hybridMultilevel"/>
    <w:tmpl w:val="A68AA3D2"/>
    <w:lvl w:ilvl="0" w:tplc="0422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9">
    <w:nsid w:val="74B10D67"/>
    <w:multiLevelType w:val="hybridMultilevel"/>
    <w:tmpl w:val="B948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5"/>
  </w:num>
  <w:num w:numId="5">
    <w:abstractNumId w:val="29"/>
  </w:num>
  <w:num w:numId="6">
    <w:abstractNumId w:val="35"/>
  </w:num>
  <w:num w:numId="7">
    <w:abstractNumId w:val="31"/>
  </w:num>
  <w:num w:numId="8">
    <w:abstractNumId w:val="7"/>
  </w:num>
  <w:num w:numId="9">
    <w:abstractNumId w:val="39"/>
  </w:num>
  <w:num w:numId="10">
    <w:abstractNumId w:val="6"/>
  </w:num>
  <w:num w:numId="11">
    <w:abstractNumId w:val="18"/>
  </w:num>
  <w:num w:numId="12">
    <w:abstractNumId w:val="26"/>
  </w:num>
  <w:num w:numId="13">
    <w:abstractNumId w:val="13"/>
  </w:num>
  <w:num w:numId="14">
    <w:abstractNumId w:val="15"/>
  </w:num>
  <w:num w:numId="15">
    <w:abstractNumId w:val="9"/>
  </w:num>
  <w:num w:numId="16">
    <w:abstractNumId w:val="37"/>
  </w:num>
  <w:num w:numId="17">
    <w:abstractNumId w:val="32"/>
  </w:num>
  <w:num w:numId="18">
    <w:abstractNumId w:val="22"/>
  </w:num>
  <w:num w:numId="19">
    <w:abstractNumId w:val="24"/>
  </w:num>
  <w:num w:numId="20">
    <w:abstractNumId w:val="28"/>
  </w:num>
  <w:num w:numId="21">
    <w:abstractNumId w:val="11"/>
  </w:num>
  <w:num w:numId="22">
    <w:abstractNumId w:val="30"/>
  </w:num>
  <w:num w:numId="23">
    <w:abstractNumId w:val="19"/>
  </w:num>
  <w:num w:numId="24">
    <w:abstractNumId w:val="21"/>
  </w:num>
  <w:num w:numId="25">
    <w:abstractNumId w:val="20"/>
  </w:num>
  <w:num w:numId="26">
    <w:abstractNumId w:val="8"/>
  </w:num>
  <w:num w:numId="27">
    <w:abstractNumId w:val="34"/>
  </w:num>
  <w:num w:numId="28">
    <w:abstractNumId w:val="12"/>
  </w:num>
  <w:num w:numId="29">
    <w:abstractNumId w:val="33"/>
  </w:num>
  <w:num w:numId="30">
    <w:abstractNumId w:val="36"/>
  </w:num>
  <w:num w:numId="31">
    <w:abstractNumId w:val="23"/>
  </w:num>
  <w:num w:numId="32">
    <w:abstractNumId w:val="10"/>
  </w:num>
  <w:num w:numId="33">
    <w:abstractNumId w:val="27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3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A6"/>
    <w:rsid w:val="00015738"/>
    <w:rsid w:val="00096500"/>
    <w:rsid w:val="000C2075"/>
    <w:rsid w:val="00104CC6"/>
    <w:rsid w:val="001338BE"/>
    <w:rsid w:val="00241468"/>
    <w:rsid w:val="00241AEB"/>
    <w:rsid w:val="00314940"/>
    <w:rsid w:val="003837D6"/>
    <w:rsid w:val="00395BA6"/>
    <w:rsid w:val="003A5B39"/>
    <w:rsid w:val="004442F2"/>
    <w:rsid w:val="0049146D"/>
    <w:rsid w:val="004D72ED"/>
    <w:rsid w:val="005F49A9"/>
    <w:rsid w:val="00674B61"/>
    <w:rsid w:val="00703FA8"/>
    <w:rsid w:val="00733F88"/>
    <w:rsid w:val="0073712A"/>
    <w:rsid w:val="007738AB"/>
    <w:rsid w:val="00814CC0"/>
    <w:rsid w:val="00897527"/>
    <w:rsid w:val="008C56BB"/>
    <w:rsid w:val="008D59F9"/>
    <w:rsid w:val="008E27C9"/>
    <w:rsid w:val="00921E33"/>
    <w:rsid w:val="00971E4A"/>
    <w:rsid w:val="00993796"/>
    <w:rsid w:val="00A41E39"/>
    <w:rsid w:val="00A51E3F"/>
    <w:rsid w:val="00A660B0"/>
    <w:rsid w:val="00A84FC2"/>
    <w:rsid w:val="00A86431"/>
    <w:rsid w:val="00B348D8"/>
    <w:rsid w:val="00BC3EFA"/>
    <w:rsid w:val="00BE224B"/>
    <w:rsid w:val="00C66806"/>
    <w:rsid w:val="00CA58B8"/>
    <w:rsid w:val="00CB5E6A"/>
    <w:rsid w:val="00CD6ADD"/>
    <w:rsid w:val="00DF0246"/>
    <w:rsid w:val="00E207AA"/>
    <w:rsid w:val="00F172FD"/>
    <w:rsid w:val="00F66E93"/>
    <w:rsid w:val="00F76EAE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40" w:line="235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40" w:after="180" w:line="0" w:lineRule="atLeast"/>
      <w:outlineLvl w:val="0"/>
    </w:pPr>
    <w:rPr>
      <w:rFonts w:ascii="Times New Roman" w:eastAsia="Times New Roman" w:hAnsi="Times New Roman" w:cs="Times New Roman"/>
      <w:spacing w:val="-10"/>
      <w:sz w:val="54"/>
      <w:szCs w:val="5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840" w:line="0" w:lineRule="atLeast"/>
      <w:outlineLvl w:val="1"/>
    </w:pPr>
    <w:rPr>
      <w:rFonts w:ascii="Times New Roman" w:eastAsia="Times New Roman" w:hAnsi="Times New Roman" w:cs="Times New Roman"/>
      <w:spacing w:val="-20"/>
      <w:sz w:val="52"/>
      <w:szCs w:val="5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840" w:after="24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6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674B61"/>
    <w:rPr>
      <w:color w:val="000000"/>
    </w:rPr>
  </w:style>
  <w:style w:type="character" w:customStyle="1" w:styleId="23">
    <w:name w:val="Основной текст (2) + Полужирный"/>
    <w:basedOn w:val="21"/>
    <w:rsid w:val="00921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Основной текст (2) + Курсив"/>
    <w:basedOn w:val="21"/>
    <w:rsid w:val="00921E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1"/>
    <w:rsid w:val="00DF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ий текст (5)"/>
    <w:basedOn w:val="5"/>
    <w:rsid w:val="00DF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ий текст_"/>
    <w:basedOn w:val="a0"/>
    <w:link w:val="11"/>
    <w:rsid w:val="00DF02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ий текст (4)_"/>
    <w:basedOn w:val="a0"/>
    <w:link w:val="41"/>
    <w:rsid w:val="00DF02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ий текст + Курсив"/>
    <w:basedOn w:val="a5"/>
    <w:rsid w:val="00DF024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">
    <w:name w:val="Основний текст (4) + Напівжирний;Не курсив"/>
    <w:basedOn w:val="40"/>
    <w:rsid w:val="00DF024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Основний текст1"/>
    <w:basedOn w:val="a"/>
    <w:link w:val="a5"/>
    <w:rsid w:val="00DF0246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Основний текст (4)"/>
    <w:basedOn w:val="a"/>
    <w:link w:val="40"/>
    <w:rsid w:val="00DF0246"/>
    <w:pPr>
      <w:widowControl/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2">
    <w:name w:val="Основний текст (5) + Не курсив"/>
    <w:basedOn w:val="5"/>
    <w:rsid w:val="00E20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3">
    <w:name w:val="Основний текст (3)_"/>
    <w:basedOn w:val="a0"/>
    <w:link w:val="34"/>
    <w:rsid w:val="004914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5">
    <w:name w:val="Основний текст (3) + Не курсив"/>
    <w:basedOn w:val="33"/>
    <w:rsid w:val="0049146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6">
    <w:name w:val="Основний текст (3) + Не напівжирний;Не курсив"/>
    <w:basedOn w:val="33"/>
    <w:rsid w:val="0049146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7">
    <w:name w:val="Заголовок №3 + Не курсив"/>
    <w:basedOn w:val="31"/>
    <w:rsid w:val="00491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8">
    <w:name w:val="Заголовок №3 + Не напівжирний;Не курсив"/>
    <w:basedOn w:val="31"/>
    <w:rsid w:val="004914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1pt">
    <w:name w:val="Основний текст + Інтервал 1 pt"/>
    <w:basedOn w:val="a5"/>
    <w:rsid w:val="0049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34">
    <w:name w:val="Основний текст (3)"/>
    <w:basedOn w:val="a"/>
    <w:link w:val="33"/>
    <w:rsid w:val="0049146D"/>
    <w:pPr>
      <w:widowControl/>
      <w:shd w:val="clear" w:color="auto" w:fill="FFFFFF"/>
      <w:spacing w:before="120"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146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1468"/>
    <w:rPr>
      <w:rFonts w:ascii="Segoe UI" w:hAnsi="Segoe UI" w:cs="Segoe UI"/>
      <w:color w:val="000000"/>
      <w:sz w:val="18"/>
      <w:szCs w:val="18"/>
    </w:rPr>
  </w:style>
  <w:style w:type="character" w:customStyle="1" w:styleId="43">
    <w:name w:val="Основний текст (4) + Не курсив"/>
    <w:basedOn w:val="40"/>
    <w:rsid w:val="008C56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5">
    <w:name w:val="Основний текст (4) + Напівжирний;Не курсив15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4">
    <w:name w:val="Основний текст (4) + Напівжирний;Не курсив14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ий текст + Напівжирний;Курсив"/>
    <w:basedOn w:val="a5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3">
    <w:name w:val="Основний текст (4) + Напівжирний;Не курсив13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2">
    <w:name w:val="Основний текст (4) + Напівжирний;Не курсив12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1">
    <w:name w:val="Основний текст (4) + Напівжирний;Не курсив11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6">
    <w:name w:val="Основний текст (5)6"/>
    <w:basedOn w:val="5"/>
    <w:rsid w:val="008C5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1">
    <w:name w:val="Основний текст (5)1"/>
    <w:basedOn w:val="a"/>
    <w:link w:val="5"/>
    <w:rsid w:val="008C56BB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List Paragraph"/>
    <w:basedOn w:val="a"/>
    <w:uiPriority w:val="34"/>
    <w:qFormat/>
    <w:rsid w:val="00BC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2"/>
      <w:szCs w:val="5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40" w:line="235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40" w:after="180" w:line="0" w:lineRule="atLeast"/>
      <w:outlineLvl w:val="0"/>
    </w:pPr>
    <w:rPr>
      <w:rFonts w:ascii="Times New Roman" w:eastAsia="Times New Roman" w:hAnsi="Times New Roman" w:cs="Times New Roman"/>
      <w:spacing w:val="-10"/>
      <w:sz w:val="54"/>
      <w:szCs w:val="5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840" w:line="0" w:lineRule="atLeast"/>
      <w:outlineLvl w:val="1"/>
    </w:pPr>
    <w:rPr>
      <w:rFonts w:ascii="Times New Roman" w:eastAsia="Times New Roman" w:hAnsi="Times New Roman" w:cs="Times New Roman"/>
      <w:spacing w:val="-20"/>
      <w:sz w:val="52"/>
      <w:szCs w:val="5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840" w:after="24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60" w:line="23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674B61"/>
    <w:rPr>
      <w:color w:val="000000"/>
    </w:rPr>
  </w:style>
  <w:style w:type="character" w:customStyle="1" w:styleId="23">
    <w:name w:val="Основной текст (2) + Полужирный"/>
    <w:basedOn w:val="21"/>
    <w:rsid w:val="00921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Основной текст (2) + Курсив"/>
    <w:basedOn w:val="21"/>
    <w:rsid w:val="00921E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1"/>
    <w:rsid w:val="00DF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ий текст (5)"/>
    <w:basedOn w:val="5"/>
    <w:rsid w:val="00DF0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ий текст_"/>
    <w:basedOn w:val="a0"/>
    <w:link w:val="11"/>
    <w:rsid w:val="00DF02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ий текст (4)_"/>
    <w:basedOn w:val="a0"/>
    <w:link w:val="41"/>
    <w:rsid w:val="00DF02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ий текст + Курсив"/>
    <w:basedOn w:val="a5"/>
    <w:rsid w:val="00DF024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">
    <w:name w:val="Основний текст (4) + Напівжирний;Не курсив"/>
    <w:basedOn w:val="40"/>
    <w:rsid w:val="00DF0246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Основний текст1"/>
    <w:basedOn w:val="a"/>
    <w:link w:val="a5"/>
    <w:rsid w:val="00DF0246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1">
    <w:name w:val="Основний текст (4)"/>
    <w:basedOn w:val="a"/>
    <w:link w:val="40"/>
    <w:rsid w:val="00DF0246"/>
    <w:pPr>
      <w:widowControl/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2">
    <w:name w:val="Основний текст (5) + Не курсив"/>
    <w:basedOn w:val="5"/>
    <w:rsid w:val="00E207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33">
    <w:name w:val="Основний текст (3)_"/>
    <w:basedOn w:val="a0"/>
    <w:link w:val="34"/>
    <w:rsid w:val="004914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5">
    <w:name w:val="Основний текст (3) + Не курсив"/>
    <w:basedOn w:val="33"/>
    <w:rsid w:val="0049146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6">
    <w:name w:val="Основний текст (3) + Не напівжирний;Не курсив"/>
    <w:basedOn w:val="33"/>
    <w:rsid w:val="0049146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7">
    <w:name w:val="Заголовок №3 + Не курсив"/>
    <w:basedOn w:val="31"/>
    <w:rsid w:val="004914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8">
    <w:name w:val="Заголовок №3 + Не напівжирний;Не курсив"/>
    <w:basedOn w:val="31"/>
    <w:rsid w:val="004914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1pt">
    <w:name w:val="Основний текст + Інтервал 1 pt"/>
    <w:basedOn w:val="a5"/>
    <w:rsid w:val="0049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34">
    <w:name w:val="Основний текст (3)"/>
    <w:basedOn w:val="a"/>
    <w:link w:val="33"/>
    <w:rsid w:val="0049146D"/>
    <w:pPr>
      <w:widowControl/>
      <w:shd w:val="clear" w:color="auto" w:fill="FFFFFF"/>
      <w:spacing w:before="120"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1468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1468"/>
    <w:rPr>
      <w:rFonts w:ascii="Segoe UI" w:hAnsi="Segoe UI" w:cs="Segoe UI"/>
      <w:color w:val="000000"/>
      <w:sz w:val="18"/>
      <w:szCs w:val="18"/>
    </w:rPr>
  </w:style>
  <w:style w:type="character" w:customStyle="1" w:styleId="43">
    <w:name w:val="Основний текст (4) + Не курсив"/>
    <w:basedOn w:val="40"/>
    <w:rsid w:val="008C56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5">
    <w:name w:val="Основний текст (4) + Напівжирний;Не курсив15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4">
    <w:name w:val="Основний текст (4) + Напівжирний;Не курсив14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ий текст + Напівжирний;Курсив"/>
    <w:basedOn w:val="a5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3">
    <w:name w:val="Основний текст (4) + Напівжирний;Не курсив13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2">
    <w:name w:val="Основний текст (4) + Напівжирний;Не курсив12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11">
    <w:name w:val="Основний текст (4) + Напівжирний;Не курсив11"/>
    <w:basedOn w:val="40"/>
    <w:rsid w:val="008C56B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6">
    <w:name w:val="Основний текст (5)6"/>
    <w:basedOn w:val="5"/>
    <w:rsid w:val="008C5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1">
    <w:name w:val="Основний текст (5)1"/>
    <w:basedOn w:val="a"/>
    <w:link w:val="5"/>
    <w:rsid w:val="008C56BB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a">
    <w:name w:val="List Paragraph"/>
    <w:basedOn w:val="a"/>
    <w:uiPriority w:val="34"/>
    <w:qFormat/>
    <w:rsid w:val="00BC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C7AAD-484D-44AB-BA2F-88FC18BA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31805</Words>
  <Characters>18130</Characters>
  <Application>Microsoft Office Word</Application>
  <DocSecurity>0</DocSecurity>
  <Lines>151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Користувач Windows</cp:lastModifiedBy>
  <cp:revision>17</cp:revision>
  <cp:lastPrinted>2018-09-18T19:11:00Z</cp:lastPrinted>
  <dcterms:created xsi:type="dcterms:W3CDTF">2018-09-18T19:10:00Z</dcterms:created>
  <dcterms:modified xsi:type="dcterms:W3CDTF">2018-09-19T13:36:00Z</dcterms:modified>
</cp:coreProperties>
</file>